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13D9B025" w14:textId="77777777" w:rsidR="00C8550A" w:rsidRPr="00C8550A" w:rsidRDefault="006B08D4" w:rsidP="00C8550A">
      <w:pPr>
        <w:spacing w:line="240" w:lineRule="auto"/>
        <w:rPr>
          <w:rFonts w:ascii="Calibri" w:hAnsi="Calibri"/>
          <w:b/>
          <w:u w:val="single"/>
        </w:rPr>
      </w:pPr>
      <w:bookmarkStart w:id="0" w:name="_GoBack"/>
      <w:bookmarkEnd w:id="0"/>
      <w:r w:rsidRPr="0048627A">
        <w:rPr>
          <w:rFonts w:ascii="Calibri" w:eastAsia="Calibri" w:hAnsi="Calibri" w:cs="Calibri"/>
          <w:b/>
          <w:noProof/>
        </w:rPr>
        <w:drawing>
          <wp:anchor distT="0" distB="0" distL="114300" distR="114300" simplePos="0" relativeHeight="251657216" behindDoc="0" locked="0" layoutInCell="1" allowOverlap="1" wp14:anchorId="1821578A" wp14:editId="5227F9C3">
            <wp:simplePos x="0" y="0"/>
            <wp:positionH relativeFrom="column">
              <wp:posOffset>5349240</wp:posOffset>
            </wp:positionH>
            <wp:positionV relativeFrom="paragraph">
              <wp:posOffset>-888365</wp:posOffset>
            </wp:positionV>
            <wp:extent cx="927735" cy="1028700"/>
            <wp:effectExtent l="0" t="0" r="0" b="0"/>
            <wp:wrapNone/>
            <wp:docPr id="5" name="Picture 8" descr="soh c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h camp"/>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l="20039" t="8640" r="24960" b="10080"/>
                    <a:stretch>
                      <a:fillRect/>
                    </a:stretch>
                  </pic:blipFill>
                  <pic:spPr bwMode="auto">
                    <a:xfrm>
                      <a:off x="0" y="0"/>
                      <a:ext cx="92773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627A">
        <w:rPr>
          <w:rFonts w:ascii="Calibri" w:eastAsia="Calibri" w:hAnsi="Calibri" w:cs="Calibri"/>
          <w:b/>
          <w:noProof/>
        </w:rPr>
        <w:drawing>
          <wp:anchor distT="0" distB="0" distL="114300" distR="114300" simplePos="0" relativeHeight="251656192" behindDoc="0" locked="0" layoutInCell="1" allowOverlap="1" wp14:anchorId="62A58342" wp14:editId="02A95784">
            <wp:simplePos x="0" y="0"/>
            <wp:positionH relativeFrom="column">
              <wp:posOffset>-228600</wp:posOffset>
            </wp:positionH>
            <wp:positionV relativeFrom="paragraph">
              <wp:posOffset>-650240</wp:posOffset>
            </wp:positionV>
            <wp:extent cx="1143000" cy="686435"/>
            <wp:effectExtent l="0" t="0" r="0" b="0"/>
            <wp:wrapNone/>
            <wp:docPr id="4" name="Picture 9" descr="hh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hhc logo"/>
                    <pic:cNvPicPr>
                      <a:picLocks noChangeAspect="1" noChangeArrowheads="1"/>
                    </pic:cNvPicPr>
                  </pic:nvPicPr>
                  <pic:blipFill>
                    <a:blip r:embed="rId9" cstate="print">
                      <a:clrChange>
                        <a:clrFrom>
                          <a:srgbClr val="000000"/>
                        </a:clrFrom>
                        <a:clrTo>
                          <a:srgbClr val="000000">
                            <a:alpha val="0"/>
                          </a:srgbClr>
                        </a:clrTo>
                      </a:clrChange>
                      <a:extLst>
                        <a:ext uri="{28A0092B-C50C-407E-A947-70E740481C1C}">
                          <a14:useLocalDpi xmlns:a14="http://schemas.microsoft.com/office/drawing/2010/main" val="0"/>
                        </a:ext>
                      </a:extLst>
                    </a:blip>
                    <a:srcRect l="10329" t="21280" r="26311" b="22720"/>
                    <a:stretch>
                      <a:fillRect/>
                    </a:stretch>
                  </pic:blipFill>
                  <pic:spPr bwMode="auto">
                    <a:xfrm>
                      <a:off x="0" y="0"/>
                      <a:ext cx="1143000" cy="686435"/>
                    </a:xfrm>
                    <a:prstGeom prst="rect">
                      <a:avLst/>
                    </a:prstGeom>
                    <a:noFill/>
                    <a:ln>
                      <a:noFill/>
                    </a:ln>
                  </pic:spPr>
                </pic:pic>
              </a:graphicData>
            </a:graphic>
            <wp14:sizeRelH relativeFrom="page">
              <wp14:pctWidth>0</wp14:pctWidth>
            </wp14:sizeRelH>
            <wp14:sizeRelV relativeFrom="page">
              <wp14:pctHeight>0</wp14:pctHeight>
            </wp14:sizeRelV>
          </wp:anchor>
        </w:drawing>
      </w:r>
      <w:r w:rsidR="00C8550A">
        <w:rPr>
          <w:rFonts w:ascii="Calibri" w:hAnsi="Calibri"/>
          <w:b/>
          <w:color w:val="FF0000"/>
          <w:u w:val="single"/>
        </w:rPr>
        <w:t>Please indicate intent</w:t>
      </w:r>
      <w:r w:rsidR="00871F0C">
        <w:rPr>
          <w:rFonts w:ascii="Calibri" w:hAnsi="Calibri"/>
          <w:b/>
          <w:color w:val="FF0000"/>
          <w:u w:val="single"/>
        </w:rPr>
        <w:t xml:space="preserve"> to attend (may attend all </w:t>
      </w:r>
      <w:r w:rsidR="00C8550A">
        <w:rPr>
          <w:rFonts w:ascii="Calibri" w:hAnsi="Calibri"/>
          <w:b/>
          <w:color w:val="FF0000"/>
          <w:u w:val="single"/>
        </w:rPr>
        <w:t>sessions)</w:t>
      </w:r>
      <w:r w:rsidR="00C8550A" w:rsidRPr="00C8550A">
        <w:rPr>
          <w:rFonts w:ascii="Calibri" w:hAnsi="Calibri"/>
          <w:b/>
          <w:color w:val="FF0000"/>
          <w:u w:val="single"/>
        </w:rPr>
        <w:t>:</w:t>
      </w:r>
      <w:r w:rsidR="00C8550A" w:rsidRPr="00C8550A">
        <w:rPr>
          <w:rFonts w:ascii="Calibri" w:hAnsi="Calibri"/>
          <w:b/>
          <w:u w:val="single"/>
        </w:rPr>
        <w:t xml:space="preserve"> </w:t>
      </w:r>
    </w:p>
    <w:p w14:paraId="21472F85" w14:textId="77777777" w:rsidR="00871F0C" w:rsidRPr="00B96DEF" w:rsidRDefault="00871F0C" w:rsidP="00871F0C">
      <w:pPr>
        <w:pStyle w:val="ListParagraph"/>
        <w:numPr>
          <w:ilvl w:val="0"/>
          <w:numId w:val="16"/>
        </w:numPr>
        <w:spacing w:after="200" w:line="240" w:lineRule="auto"/>
      </w:pPr>
      <w:r w:rsidRPr="00505033">
        <w:rPr>
          <w:b/>
          <w:color w:val="auto"/>
        </w:rPr>
        <w:t>Saturday April 14</w:t>
      </w:r>
      <w:r w:rsidRPr="00505033">
        <w:rPr>
          <w:b/>
          <w:color w:val="auto"/>
          <w:vertAlign w:val="superscript"/>
        </w:rPr>
        <w:t>th</w:t>
      </w:r>
      <w:r w:rsidR="005149EA">
        <w:rPr>
          <w:b/>
          <w:color w:val="auto"/>
        </w:rPr>
        <w:t xml:space="preserve">, 2018 </w:t>
      </w:r>
      <w:r w:rsidRPr="00B96DEF">
        <w:rPr>
          <w:color w:val="auto"/>
        </w:rPr>
        <w:t xml:space="preserve">Spring </w:t>
      </w:r>
      <w:r>
        <w:t>Frolic</w:t>
      </w:r>
      <w:r w:rsidRPr="00B96DEF">
        <w:rPr>
          <w:color w:val="auto"/>
        </w:rPr>
        <w:t xml:space="preserve"> </w:t>
      </w:r>
      <w:r>
        <w:t>11am-3pm. Meet</w:t>
      </w:r>
      <w:r w:rsidRPr="00B96DEF">
        <w:rPr>
          <w:color w:val="auto"/>
        </w:rPr>
        <w:t xml:space="preserve"> at Mt Olive, transport to 1147 Walter</w:t>
      </w:r>
      <w:r>
        <w:t xml:space="preserve"> Mabe Rd, Lawsonville, NC 27022</w:t>
      </w:r>
    </w:p>
    <w:p w14:paraId="42F6BE02" w14:textId="77777777" w:rsidR="00871F0C" w:rsidRPr="00871F0C" w:rsidRDefault="00871F0C" w:rsidP="00871F0C">
      <w:pPr>
        <w:pStyle w:val="ListParagraph"/>
        <w:numPr>
          <w:ilvl w:val="0"/>
          <w:numId w:val="18"/>
        </w:numPr>
        <w:spacing w:after="200" w:line="240" w:lineRule="auto"/>
        <w:rPr>
          <w:b/>
          <w:color w:val="auto"/>
        </w:rPr>
      </w:pPr>
      <w:r w:rsidRPr="00871F0C">
        <w:rPr>
          <w:rFonts w:eastAsiaTheme="minorHAnsi"/>
          <w:b/>
          <w:color w:val="auto"/>
        </w:rPr>
        <w:t>Week 1</w:t>
      </w:r>
      <w:r w:rsidRPr="00871F0C">
        <w:rPr>
          <w:b/>
        </w:rPr>
        <w:t>: Week of</w:t>
      </w:r>
      <w:r w:rsidRPr="00871F0C">
        <w:rPr>
          <w:rFonts w:eastAsiaTheme="minorHAnsi"/>
          <w:b/>
          <w:color w:val="auto"/>
        </w:rPr>
        <w:t xml:space="preserve"> June 25</w:t>
      </w:r>
      <w:r w:rsidRPr="005149EA">
        <w:rPr>
          <w:rFonts w:eastAsiaTheme="minorHAnsi"/>
          <w:b/>
          <w:color w:val="auto"/>
          <w:vertAlign w:val="superscript"/>
        </w:rPr>
        <w:t>th</w:t>
      </w:r>
      <w:r w:rsidR="005149EA">
        <w:rPr>
          <w:rFonts w:eastAsiaTheme="minorHAnsi"/>
          <w:b/>
          <w:color w:val="auto"/>
        </w:rPr>
        <w:t>, 2018</w:t>
      </w:r>
      <w:r w:rsidRPr="00871F0C">
        <w:rPr>
          <w:rFonts w:eastAsiaTheme="minorHAnsi"/>
          <w:b/>
          <w:color w:val="auto"/>
        </w:rPr>
        <w:t>:</w:t>
      </w:r>
      <w:r w:rsidRPr="00871F0C">
        <w:rPr>
          <w:b/>
        </w:rPr>
        <w:t xml:space="preserve"> M-F </w:t>
      </w:r>
      <w:r w:rsidR="00F8789E">
        <w:rPr>
          <w:b/>
        </w:rPr>
        <w:t>7:30am-5:30am</w:t>
      </w:r>
      <w:r w:rsidRPr="00871F0C">
        <w:rPr>
          <w:rFonts w:eastAsiaTheme="minorHAnsi"/>
          <w:b/>
          <w:color w:val="auto"/>
        </w:rPr>
        <w:t xml:space="preserve">. </w:t>
      </w:r>
      <w:r w:rsidRPr="00871F0C">
        <w:rPr>
          <w:rFonts w:eastAsiaTheme="minorHAnsi"/>
          <w:color w:val="auto"/>
        </w:rPr>
        <w:t>Location: Forbush Middle School</w:t>
      </w:r>
      <w:r w:rsidRPr="00871F0C">
        <w:t>, 1431 Falcon Rd, Yadkinville, NC 27055</w:t>
      </w:r>
    </w:p>
    <w:p w14:paraId="0EE43184" w14:textId="77777777" w:rsidR="00871F0C" w:rsidRPr="00871F0C" w:rsidRDefault="00871F0C" w:rsidP="00871F0C">
      <w:pPr>
        <w:pStyle w:val="ListParagraph"/>
        <w:numPr>
          <w:ilvl w:val="0"/>
          <w:numId w:val="17"/>
        </w:numPr>
        <w:spacing w:line="240" w:lineRule="auto"/>
        <w:rPr>
          <w:rFonts w:eastAsia="Calibri"/>
        </w:rPr>
      </w:pPr>
      <w:r w:rsidRPr="00871F0C">
        <w:rPr>
          <w:rFonts w:eastAsia="Calibri"/>
          <w:b/>
          <w:color w:val="auto"/>
        </w:rPr>
        <w:t>Week 2</w:t>
      </w:r>
      <w:r w:rsidRPr="00871F0C">
        <w:rPr>
          <w:rFonts w:eastAsia="Calibri"/>
          <w:b/>
        </w:rPr>
        <w:t xml:space="preserve">: </w:t>
      </w:r>
      <w:r w:rsidRPr="00871F0C">
        <w:rPr>
          <w:rFonts w:eastAsia="Calibri"/>
          <w:b/>
          <w:color w:val="auto"/>
        </w:rPr>
        <w:t xml:space="preserve"> </w:t>
      </w:r>
      <w:r w:rsidRPr="00871F0C">
        <w:rPr>
          <w:rFonts w:eastAsia="Calibri"/>
          <w:b/>
        </w:rPr>
        <w:t xml:space="preserve">Week of </w:t>
      </w:r>
      <w:r w:rsidRPr="00871F0C">
        <w:rPr>
          <w:rFonts w:eastAsia="Calibri"/>
          <w:b/>
          <w:color w:val="auto"/>
        </w:rPr>
        <w:t>July 9</w:t>
      </w:r>
      <w:r w:rsidRPr="005149EA">
        <w:rPr>
          <w:rFonts w:eastAsia="Calibri"/>
          <w:b/>
          <w:color w:val="auto"/>
          <w:vertAlign w:val="superscript"/>
        </w:rPr>
        <w:t>th</w:t>
      </w:r>
      <w:r w:rsidR="005149EA">
        <w:rPr>
          <w:rFonts w:eastAsia="Calibri"/>
          <w:b/>
          <w:color w:val="auto"/>
        </w:rPr>
        <w:t>, 2018</w:t>
      </w:r>
      <w:r w:rsidRPr="00871F0C">
        <w:rPr>
          <w:rFonts w:eastAsia="Calibri"/>
          <w:b/>
          <w:color w:val="auto"/>
        </w:rPr>
        <w:t xml:space="preserve">: M-F </w:t>
      </w:r>
      <w:r w:rsidR="00F8789E">
        <w:rPr>
          <w:b/>
        </w:rPr>
        <w:t>7:30am-5:30am</w:t>
      </w:r>
      <w:r w:rsidRPr="00871F0C">
        <w:rPr>
          <w:rFonts w:eastAsia="Calibri"/>
          <w:b/>
          <w:color w:val="auto"/>
        </w:rPr>
        <w:t xml:space="preserve">. </w:t>
      </w:r>
      <w:r w:rsidRPr="00871F0C">
        <w:rPr>
          <w:rFonts w:eastAsia="Calibri"/>
        </w:rPr>
        <w:t xml:space="preserve">Location: </w:t>
      </w:r>
      <w:r w:rsidRPr="00871F0C">
        <w:t>Pilot Mountain Middle School, 543 Old Westfield Rd, Pilot Mountain, NC 27041</w:t>
      </w:r>
    </w:p>
    <w:p w14:paraId="634C3FCF" w14:textId="77777777" w:rsidR="00871F0C" w:rsidRPr="00871F0C" w:rsidRDefault="00871F0C" w:rsidP="00871F0C">
      <w:pPr>
        <w:pStyle w:val="ListParagraph"/>
        <w:numPr>
          <w:ilvl w:val="0"/>
          <w:numId w:val="19"/>
        </w:numPr>
        <w:spacing w:line="240" w:lineRule="auto"/>
        <w:rPr>
          <w:color w:val="auto"/>
        </w:rPr>
      </w:pPr>
      <w:r w:rsidRPr="00871F0C">
        <w:rPr>
          <w:rFonts w:eastAsia="Calibri"/>
          <w:b/>
          <w:color w:val="auto"/>
        </w:rPr>
        <w:t>Week 3</w:t>
      </w:r>
      <w:r w:rsidRPr="00871F0C">
        <w:rPr>
          <w:rFonts w:eastAsia="Calibri"/>
          <w:b/>
        </w:rPr>
        <w:t xml:space="preserve">: </w:t>
      </w:r>
      <w:r w:rsidRPr="00871F0C">
        <w:rPr>
          <w:rFonts w:eastAsia="Calibri"/>
          <w:b/>
          <w:color w:val="auto"/>
        </w:rPr>
        <w:t xml:space="preserve"> </w:t>
      </w:r>
      <w:r w:rsidRPr="00871F0C">
        <w:rPr>
          <w:rFonts w:eastAsia="Calibri"/>
          <w:b/>
        </w:rPr>
        <w:t xml:space="preserve">Week of </w:t>
      </w:r>
      <w:r w:rsidRPr="00871F0C">
        <w:rPr>
          <w:rFonts w:eastAsia="Calibri"/>
          <w:b/>
          <w:color w:val="auto"/>
        </w:rPr>
        <w:t>July 23</w:t>
      </w:r>
      <w:r w:rsidRPr="005149EA">
        <w:rPr>
          <w:rFonts w:eastAsia="Calibri"/>
          <w:b/>
          <w:color w:val="auto"/>
          <w:vertAlign w:val="superscript"/>
        </w:rPr>
        <w:t>rd</w:t>
      </w:r>
      <w:r w:rsidR="005149EA">
        <w:rPr>
          <w:rFonts w:eastAsia="Calibri"/>
          <w:b/>
          <w:color w:val="auto"/>
        </w:rPr>
        <w:t>, 2018</w:t>
      </w:r>
      <w:r w:rsidRPr="00871F0C">
        <w:rPr>
          <w:rFonts w:eastAsia="Calibri"/>
          <w:b/>
          <w:color w:val="auto"/>
        </w:rPr>
        <w:t xml:space="preserve">: M-F </w:t>
      </w:r>
      <w:r w:rsidR="00F8789E">
        <w:rPr>
          <w:b/>
        </w:rPr>
        <w:t>7:30am-5:30am</w:t>
      </w:r>
      <w:r w:rsidRPr="00871F0C">
        <w:rPr>
          <w:rFonts w:eastAsia="Calibri"/>
          <w:b/>
          <w:color w:val="auto"/>
        </w:rPr>
        <w:t xml:space="preserve">. </w:t>
      </w:r>
      <w:r w:rsidRPr="00871F0C">
        <w:rPr>
          <w:rFonts w:eastAsia="Calibri"/>
          <w:color w:val="auto"/>
        </w:rPr>
        <w:t>Location:  West Stokes High School</w:t>
      </w:r>
      <w:r w:rsidRPr="00871F0C">
        <w:rPr>
          <w:rFonts w:eastAsia="Calibri"/>
        </w:rPr>
        <w:t>, 1400 Priddy Rd, King NC 27021</w:t>
      </w:r>
    </w:p>
    <w:p w14:paraId="7F38E480" w14:textId="77777777" w:rsidR="0088349F" w:rsidRPr="000D366C" w:rsidRDefault="0088349F" w:rsidP="00871F0C">
      <w:pPr>
        <w:spacing w:line="240" w:lineRule="auto"/>
        <w:contextualSpacing/>
        <w:rPr>
          <w:rFonts w:asciiTheme="minorHAnsi" w:hAnsiTheme="minorHAnsi"/>
          <w:color w:val="auto"/>
        </w:rPr>
      </w:pPr>
      <w:r>
        <w:rPr>
          <w:noProof/>
        </w:rPr>
        <mc:AlternateContent>
          <mc:Choice Requires="wps">
            <w:drawing>
              <wp:anchor distT="0" distB="0" distL="114300" distR="114300" simplePos="0" relativeHeight="251662336" behindDoc="0" locked="0" layoutInCell="1" allowOverlap="1" wp14:anchorId="358F22F1" wp14:editId="4F3C5609">
                <wp:simplePos x="0" y="0"/>
                <wp:positionH relativeFrom="column">
                  <wp:posOffset>8890</wp:posOffset>
                </wp:positionH>
                <wp:positionV relativeFrom="paragraph">
                  <wp:posOffset>180975</wp:posOffset>
                </wp:positionV>
                <wp:extent cx="5952490" cy="3030220"/>
                <wp:effectExtent l="0" t="0" r="10160" b="1778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2490" cy="3030220"/>
                        </a:xfrm>
                        <a:prstGeom prst="rect">
                          <a:avLst/>
                        </a:prstGeom>
                        <a:solidFill>
                          <a:srgbClr val="FFFFFF"/>
                        </a:solidFill>
                        <a:ln w="9525">
                          <a:solidFill>
                            <a:srgbClr val="000000"/>
                          </a:solidFill>
                          <a:miter lim="800000"/>
                          <a:headEnd/>
                          <a:tailEnd/>
                        </a:ln>
                      </wps:spPr>
                      <wps:txbx>
                        <w:txbxContent>
                          <w:p w14:paraId="074A98C8" w14:textId="77777777" w:rsidR="005B2117" w:rsidRPr="00343297" w:rsidRDefault="005B2117" w:rsidP="001A4F97">
                            <w:pPr>
                              <w:spacing w:line="240" w:lineRule="auto"/>
                              <w:rPr>
                                <w:rFonts w:ascii="Calibri" w:eastAsia="Calibri" w:hAnsi="Calibri" w:cs="Calibri"/>
                                <w:b/>
                              </w:rPr>
                            </w:pPr>
                            <w:r w:rsidRPr="00343297">
                              <w:rPr>
                                <w:rFonts w:ascii="Calibri" w:eastAsia="Calibri" w:hAnsi="Calibri" w:cs="Calibri"/>
                                <w:b/>
                              </w:rPr>
                              <w:t xml:space="preserve">In order that Heroes Helping Heroes and its Seeds of Hope programs qualify for a Federal Feeding Grant as well as other funding opportunities, we ask that you provide the following information: </w:t>
                            </w:r>
                          </w:p>
                          <w:p w14:paraId="53D3F238" w14:textId="77777777" w:rsidR="005B2117" w:rsidRPr="0084634A" w:rsidRDefault="005B2117" w:rsidP="001A4F97">
                            <w:pPr>
                              <w:spacing w:line="240" w:lineRule="auto"/>
                              <w:rPr>
                                <w:rFonts w:ascii="Calibri" w:eastAsia="Calibri" w:hAnsi="Calibri" w:cs="Calibri"/>
                                <w:sz w:val="12"/>
                              </w:rPr>
                            </w:pPr>
                          </w:p>
                          <w:p w14:paraId="050025B7" w14:textId="77777777" w:rsidR="005B2117" w:rsidRPr="00F364EB" w:rsidRDefault="005B2117" w:rsidP="001A4F97">
                            <w:pPr>
                              <w:spacing w:line="240" w:lineRule="auto"/>
                              <w:rPr>
                                <w:rFonts w:asciiTheme="minorHAnsi" w:eastAsia="Calibri" w:hAnsiTheme="minorHAnsi" w:cs="Calibri"/>
                                <w:i/>
                              </w:rPr>
                            </w:pPr>
                            <w:r w:rsidRPr="00F364EB">
                              <w:rPr>
                                <w:rFonts w:asciiTheme="minorHAnsi" w:eastAsia="Calibri" w:hAnsiTheme="minorHAnsi" w:cs="Calibri"/>
                                <w:i/>
                              </w:rPr>
                              <w:t xml:space="preserve">Does your household receive benefits from WIC, SNAP, TANF, FDPIR, or free &amp; reduced lunch? </w:t>
                            </w:r>
                          </w:p>
                          <w:p w14:paraId="71B38903" w14:textId="77777777" w:rsidR="005B2117" w:rsidRPr="008E63A2" w:rsidRDefault="005B2117" w:rsidP="008E63A2">
                            <w:pPr>
                              <w:spacing w:line="240" w:lineRule="auto"/>
                              <w:rPr>
                                <w:rFonts w:asciiTheme="minorHAnsi" w:eastAsia="Calibri" w:hAnsiTheme="minorHAnsi" w:cs="Calibri"/>
                              </w:rPr>
                            </w:pPr>
                            <w:r w:rsidRPr="008E63A2">
                              <w:rPr>
                                <w:rFonts w:asciiTheme="minorHAnsi" w:eastAsia="Calibri" w:hAnsiTheme="minorHAnsi" w:cs="Calibri"/>
                              </w:rPr>
                              <w:t>Yes</w:t>
                            </w:r>
                            <w:r>
                              <w:rPr>
                                <w:rFonts w:asciiTheme="minorHAnsi" w:eastAsia="Calibri" w:hAnsiTheme="minorHAnsi" w:cs="Calibri"/>
                              </w:rPr>
                              <w:t xml:space="preserve"> ______</w:t>
                            </w:r>
                            <w:r w:rsidRPr="008E63A2">
                              <w:rPr>
                                <w:rFonts w:asciiTheme="minorHAnsi" w:eastAsia="Calibri" w:hAnsiTheme="minorHAnsi" w:cs="Calibri"/>
                              </w:rPr>
                              <w:t xml:space="preserve">         No</w:t>
                            </w:r>
                            <w:r>
                              <w:rPr>
                                <w:rFonts w:asciiTheme="minorHAnsi" w:eastAsia="Calibri" w:hAnsiTheme="minorHAnsi" w:cs="Calibri"/>
                              </w:rPr>
                              <w:t>______</w:t>
                            </w:r>
                            <w:r w:rsidRPr="008E63A2">
                              <w:rPr>
                                <w:rFonts w:asciiTheme="minorHAnsi" w:eastAsia="Calibri" w:hAnsiTheme="minorHAnsi" w:cs="Calibri"/>
                              </w:rPr>
                              <w:t xml:space="preserve">          </w:t>
                            </w:r>
                            <w:r>
                              <w:rPr>
                                <w:rFonts w:asciiTheme="minorHAnsi" w:eastAsia="Calibri" w:hAnsiTheme="minorHAnsi" w:cs="Calibri"/>
                              </w:rPr>
                              <w:t>If yes, what c</w:t>
                            </w:r>
                            <w:r w:rsidRPr="008E63A2">
                              <w:rPr>
                                <w:rFonts w:asciiTheme="minorHAnsi" w:eastAsia="Calibri" w:hAnsiTheme="minorHAnsi" w:cs="Calibri"/>
                              </w:rPr>
                              <w:t xml:space="preserve">ounty </w:t>
                            </w:r>
                            <w:r>
                              <w:rPr>
                                <w:rFonts w:asciiTheme="minorHAnsi" w:eastAsia="Calibri" w:hAnsiTheme="minorHAnsi" w:cs="Calibri"/>
                              </w:rPr>
                              <w:t>are benefits</w:t>
                            </w:r>
                            <w:r w:rsidRPr="008E63A2">
                              <w:rPr>
                                <w:rFonts w:asciiTheme="minorHAnsi" w:eastAsia="Calibri" w:hAnsiTheme="minorHAnsi" w:cs="Calibri"/>
                              </w:rPr>
                              <w:t xml:space="preserve"> received through _________ </w:t>
                            </w:r>
                          </w:p>
                          <w:p w14:paraId="0F9C2663" w14:textId="77777777" w:rsidR="005B2117" w:rsidRPr="0084634A" w:rsidRDefault="005B2117" w:rsidP="001A4F97">
                            <w:pPr>
                              <w:spacing w:line="240" w:lineRule="auto"/>
                              <w:rPr>
                                <w:rFonts w:asciiTheme="minorHAnsi" w:eastAsia="Calibri" w:hAnsiTheme="minorHAnsi" w:cs="Calibri"/>
                                <w:sz w:val="14"/>
                              </w:rPr>
                            </w:pPr>
                          </w:p>
                          <w:p w14:paraId="747965D3" w14:textId="77777777" w:rsidR="005B2117" w:rsidRPr="008E63A2" w:rsidRDefault="005B2117" w:rsidP="001A4F97">
                            <w:pPr>
                              <w:spacing w:line="240" w:lineRule="auto"/>
                              <w:rPr>
                                <w:rFonts w:asciiTheme="minorHAnsi" w:eastAsia="Calibri" w:hAnsiTheme="minorHAnsi" w:cs="Calibri"/>
                                <w:color w:val="auto"/>
                              </w:rPr>
                            </w:pPr>
                            <w:r w:rsidRPr="00F364EB">
                              <w:rPr>
                                <w:rFonts w:asciiTheme="minorHAnsi" w:eastAsia="Calibri" w:hAnsiTheme="minorHAnsi" w:cs="Calibri"/>
                                <w:i/>
                                <w:color w:val="auto"/>
                              </w:rPr>
                              <w:t>Please check any that apply to your child</w:t>
                            </w:r>
                            <w:r w:rsidRPr="008E63A2">
                              <w:rPr>
                                <w:rFonts w:asciiTheme="minorHAnsi" w:eastAsia="Calibri" w:hAnsiTheme="minorHAnsi" w:cs="Calibri"/>
                                <w:color w:val="auto"/>
                              </w:rPr>
                              <w:t xml:space="preserve">: </w:t>
                            </w:r>
                          </w:p>
                          <w:p w14:paraId="704442E4" w14:textId="77777777" w:rsidR="005B2117" w:rsidRPr="008E63A2" w:rsidRDefault="005B2117" w:rsidP="00F364EB">
                            <w:pPr>
                              <w:spacing w:line="240" w:lineRule="auto"/>
                              <w:rPr>
                                <w:rFonts w:asciiTheme="minorHAnsi" w:hAnsiTheme="minorHAnsi"/>
                                <w:color w:val="auto"/>
                                <w:lang w:val="en"/>
                              </w:rPr>
                            </w:pPr>
                            <w:r w:rsidRPr="008E63A2">
                              <w:rPr>
                                <w:rFonts w:asciiTheme="minorHAnsi" w:eastAsia="Calibri" w:hAnsiTheme="minorHAnsi" w:cs="Calibri"/>
                                <w:color w:val="auto"/>
                              </w:rPr>
                              <w:t xml:space="preserve">In Head Start_____     In foster care_____      Adopted_____     Homeless_____      Migrant_____          A </w:t>
                            </w:r>
                            <w:r>
                              <w:rPr>
                                <w:rFonts w:asciiTheme="minorHAnsi" w:eastAsia="Calibri" w:hAnsiTheme="minorHAnsi" w:cs="Calibri"/>
                                <w:color w:val="auto"/>
                              </w:rPr>
                              <w:t>r</w:t>
                            </w:r>
                            <w:r w:rsidRPr="008E63A2">
                              <w:rPr>
                                <w:rFonts w:asciiTheme="minorHAnsi" w:eastAsia="Calibri" w:hAnsiTheme="minorHAnsi" w:cs="Calibri"/>
                                <w:color w:val="auto"/>
                              </w:rPr>
                              <w:t>unaway_____     Has a</w:t>
                            </w:r>
                            <w:r w:rsidRPr="008E63A2">
                              <w:rPr>
                                <w:rFonts w:asciiTheme="minorHAnsi" w:hAnsiTheme="minorHAnsi"/>
                                <w:color w:val="auto"/>
                                <w:lang w:val="en"/>
                              </w:rPr>
                              <w:t xml:space="preserve"> learning disability_____     Retained in grade at least once_____       </w:t>
                            </w:r>
                          </w:p>
                          <w:p w14:paraId="05C70CC2" w14:textId="77777777" w:rsidR="005B2117" w:rsidRPr="008E63A2" w:rsidRDefault="005B2117" w:rsidP="00F364EB">
                            <w:pPr>
                              <w:spacing w:line="240" w:lineRule="auto"/>
                              <w:rPr>
                                <w:rFonts w:asciiTheme="minorHAnsi" w:eastAsia="Calibri" w:hAnsiTheme="minorHAnsi" w:cs="Calibri"/>
                                <w:color w:val="auto"/>
                              </w:rPr>
                            </w:pPr>
                            <w:r w:rsidRPr="008E63A2">
                              <w:rPr>
                                <w:rFonts w:asciiTheme="minorHAnsi" w:hAnsiTheme="minorHAnsi"/>
                                <w:color w:val="auto"/>
                                <w:lang w:val="en"/>
                              </w:rPr>
                              <w:t xml:space="preserve">Has an emotional/medical/behavioral disorder_____     Speaks English less than </w:t>
                            </w:r>
                            <w:r>
                              <w:rPr>
                                <w:rFonts w:asciiTheme="minorHAnsi" w:hAnsiTheme="minorHAnsi"/>
                                <w:color w:val="auto"/>
                                <w:lang w:val="en"/>
                              </w:rPr>
                              <w:t>“very well”</w:t>
                            </w:r>
                            <w:r w:rsidRPr="008E63A2">
                              <w:rPr>
                                <w:rFonts w:asciiTheme="minorHAnsi" w:hAnsiTheme="minorHAnsi"/>
                                <w:color w:val="auto"/>
                                <w:lang w:val="en"/>
                              </w:rPr>
                              <w:t>_____ Does not live with both p</w:t>
                            </w:r>
                            <w:r>
                              <w:rPr>
                                <w:rFonts w:asciiTheme="minorHAnsi" w:hAnsiTheme="minorHAnsi"/>
                                <w:color w:val="auto"/>
                                <w:lang w:val="en"/>
                              </w:rPr>
                              <w:t>arents_____      Either parent im</w:t>
                            </w:r>
                            <w:r w:rsidRPr="008E63A2">
                              <w:rPr>
                                <w:rFonts w:asciiTheme="minorHAnsi" w:hAnsiTheme="minorHAnsi"/>
                                <w:color w:val="auto"/>
                                <w:lang w:val="en"/>
                              </w:rPr>
                              <w:t>migrated in past 5 years_____                  Family income below $10,000_____      Neither parent/guardian employed_____</w:t>
                            </w:r>
                          </w:p>
                          <w:p w14:paraId="40411F8E" w14:textId="77777777" w:rsidR="005B2117" w:rsidRDefault="005B2117" w:rsidP="001A4F97">
                            <w:pPr>
                              <w:spacing w:line="240" w:lineRule="auto"/>
                              <w:rPr>
                                <w:rFonts w:ascii="Calibri" w:eastAsia="Calibri" w:hAnsi="Calibri" w:cs="Calibri"/>
                              </w:rPr>
                            </w:pPr>
                          </w:p>
                          <w:p w14:paraId="1D646374" w14:textId="77777777" w:rsidR="005B2117" w:rsidRDefault="005B2117" w:rsidP="001A4F97">
                            <w:pPr>
                              <w:spacing w:line="240" w:lineRule="auto"/>
                              <w:rPr>
                                <w:rFonts w:ascii="Calibri" w:eastAsia="Calibri" w:hAnsi="Calibri" w:cs="Calibri"/>
                              </w:rPr>
                            </w:pPr>
                            <w:r w:rsidRPr="001A4F97">
                              <w:rPr>
                                <w:rFonts w:ascii="Calibri" w:eastAsia="Calibri" w:hAnsi="Calibri" w:cs="Calibri"/>
                              </w:rPr>
                              <w:t xml:space="preserve">I certify (promise) that all information </w:t>
                            </w:r>
                            <w:r>
                              <w:rPr>
                                <w:rFonts w:ascii="Calibri" w:eastAsia="Calibri" w:hAnsi="Calibri" w:cs="Calibri"/>
                              </w:rPr>
                              <w:t xml:space="preserve">on this application is true as reported. </w:t>
                            </w:r>
                            <w:r w:rsidRPr="001A4F97">
                              <w:rPr>
                                <w:rFonts w:ascii="Calibri" w:eastAsia="Calibri" w:hAnsi="Calibri" w:cs="Calibri"/>
                              </w:rPr>
                              <w:t xml:space="preserve">I understand that the </w:t>
                            </w:r>
                            <w:r>
                              <w:rPr>
                                <w:rFonts w:ascii="Calibri" w:eastAsia="Calibri" w:hAnsi="Calibri" w:cs="Calibri"/>
                              </w:rPr>
                              <w:t xml:space="preserve">Seeds of Hope program may qualify for a Federal Feeding Grant or other funding opportunities </w:t>
                            </w:r>
                            <w:r w:rsidRPr="001A4F97">
                              <w:rPr>
                                <w:rFonts w:ascii="Calibri" w:eastAsia="Calibri" w:hAnsi="Calibri" w:cs="Calibri"/>
                              </w:rPr>
                              <w:t xml:space="preserve">based on the information I give. I understand that if I purposely give false information, my children may lose </w:t>
                            </w:r>
                            <w:r>
                              <w:rPr>
                                <w:rFonts w:ascii="Calibri" w:eastAsia="Calibri" w:hAnsi="Calibri" w:cs="Calibri"/>
                              </w:rPr>
                              <w:t>their ability to attend camp or associated programs</w:t>
                            </w:r>
                          </w:p>
                          <w:p w14:paraId="2F481CF4" w14:textId="77777777" w:rsidR="005B2117" w:rsidRPr="004D1223" w:rsidRDefault="005B2117" w:rsidP="0084634A">
                            <w:pPr>
                              <w:spacing w:line="240" w:lineRule="auto"/>
                              <w:rPr>
                                <w:rFonts w:ascii="Calibri" w:eastAsia="Calibri" w:hAnsi="Calibri" w:cs="Calibri"/>
                              </w:rPr>
                            </w:pPr>
                            <w:r>
                              <w:rPr>
                                <w:rFonts w:ascii="Calibri" w:eastAsia="Calibri" w:hAnsi="Calibri" w:cs="Calibri"/>
                              </w:rPr>
                              <w:t>P</w:t>
                            </w:r>
                            <w:r w:rsidRPr="001A4F97">
                              <w:rPr>
                                <w:rFonts w:ascii="Calibri" w:eastAsia="Calibri" w:hAnsi="Calibri" w:cs="Calibri"/>
                              </w:rPr>
                              <w:t>rinted name:</w:t>
                            </w:r>
                            <w:r>
                              <w:rPr>
                                <w:rFonts w:ascii="Calibri" w:eastAsia="Calibri" w:hAnsi="Calibri" w:cs="Calibri"/>
                              </w:rPr>
                              <w:t>_________________________</w:t>
                            </w:r>
                            <w:r w:rsidRPr="0084634A">
                              <w:rPr>
                                <w:rFonts w:ascii="Calibri" w:eastAsia="Calibri" w:hAnsi="Calibri" w:cs="Calibri"/>
                              </w:rPr>
                              <w:t xml:space="preserve"> </w:t>
                            </w:r>
                            <w:r w:rsidRPr="001A4F97">
                              <w:rPr>
                                <w:rFonts w:ascii="Calibri" w:eastAsia="Calibri" w:hAnsi="Calibri" w:cs="Calibri"/>
                              </w:rPr>
                              <w:t xml:space="preserve">Signature: </w:t>
                            </w:r>
                            <w:r>
                              <w:rPr>
                                <w:rFonts w:ascii="Calibri" w:eastAsia="Calibri" w:hAnsi="Calibri" w:cs="Calibri"/>
                              </w:rPr>
                              <w:t xml:space="preserve">________________________________ </w:t>
                            </w:r>
                            <w:r w:rsidRPr="001A4F97">
                              <w:rPr>
                                <w:rFonts w:ascii="Calibri" w:eastAsia="Calibri" w:hAnsi="Calibri" w:cs="Calibri"/>
                              </w:rPr>
                              <w:t xml:space="preserve">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8F22F1" id="_x0000_t202" coordsize="21600,21600" o:spt="202" path="m0,0l0,21600,21600,21600,21600,0xe">
                <v:stroke joinstyle="miter"/>
                <v:path gradientshapeok="t" o:connecttype="rect"/>
              </v:shapetype>
              <v:shape id="Text Box 13" o:spid="_x0000_s1026" type="#_x0000_t202" style="position:absolute;margin-left:.7pt;margin-top:14.25pt;width:468.7pt;height:238.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">
                <v:textbox style="mso-fit-shape-to-text:t">
                  <w:txbxContent>
                    <w:p w14:paraId="074A98C8" w14:textId="77777777" w:rsidR="005B2117" w:rsidRPr="00343297" w:rsidRDefault="005B2117" w:rsidP="001A4F97">
                      <w:pPr>
                        <w:spacing w:line="240" w:lineRule="auto"/>
                        <w:rPr>
                          <w:rFonts w:ascii="Calibri" w:eastAsia="Calibri" w:hAnsi="Calibri" w:cs="Calibri"/>
                          <w:b/>
                        </w:rPr>
                      </w:pPr>
                      <w:r w:rsidRPr="00343297">
                        <w:rPr>
                          <w:rFonts w:ascii="Calibri" w:eastAsia="Calibri" w:hAnsi="Calibri" w:cs="Calibri"/>
                          <w:b/>
                        </w:rPr>
                        <w:t xml:space="preserve">In order that Heroes Helping Heroes and its Seeds of Hope programs qualify for a Federal Feeding Grant as well as other funding opportunities, we ask that you provide the following information: </w:t>
                      </w:r>
                    </w:p>
                    <w:p w14:paraId="53D3F238" w14:textId="77777777" w:rsidR="005B2117" w:rsidRPr="0084634A" w:rsidRDefault="005B2117" w:rsidP="001A4F97">
                      <w:pPr>
                        <w:spacing w:line="240" w:lineRule="auto"/>
                        <w:rPr>
                          <w:rFonts w:ascii="Calibri" w:eastAsia="Calibri" w:hAnsi="Calibri" w:cs="Calibri"/>
                          <w:sz w:val="12"/>
                        </w:rPr>
                      </w:pPr>
                    </w:p>
                    <w:p w14:paraId="050025B7" w14:textId="77777777" w:rsidR="005B2117" w:rsidRPr="00F364EB" w:rsidRDefault="005B2117" w:rsidP="001A4F97">
                      <w:pPr>
                        <w:spacing w:line="240" w:lineRule="auto"/>
                        <w:rPr>
                          <w:rFonts w:asciiTheme="minorHAnsi" w:eastAsia="Calibri" w:hAnsiTheme="minorHAnsi" w:cs="Calibri"/>
                          <w:i/>
                        </w:rPr>
                      </w:pPr>
                      <w:r w:rsidRPr="00F364EB">
                        <w:rPr>
                          <w:rFonts w:asciiTheme="minorHAnsi" w:eastAsia="Calibri" w:hAnsiTheme="minorHAnsi" w:cs="Calibri"/>
                          <w:i/>
                        </w:rPr>
                        <w:t xml:space="preserve">Does your household receive benefits from WIC, SNAP, TANF, FDPIR, or free &amp; reduced lunch? </w:t>
                      </w:r>
                    </w:p>
                    <w:p w14:paraId="71B38903" w14:textId="77777777" w:rsidR="005B2117" w:rsidRPr="008E63A2" w:rsidRDefault="005B2117" w:rsidP="008E63A2">
                      <w:pPr>
                        <w:spacing w:line="240" w:lineRule="auto"/>
                        <w:rPr>
                          <w:rFonts w:asciiTheme="minorHAnsi" w:eastAsia="Calibri" w:hAnsiTheme="minorHAnsi" w:cs="Calibri"/>
                        </w:rPr>
                      </w:pPr>
                      <w:r w:rsidRPr="008E63A2">
                        <w:rPr>
                          <w:rFonts w:asciiTheme="minorHAnsi" w:eastAsia="Calibri" w:hAnsiTheme="minorHAnsi" w:cs="Calibri"/>
                        </w:rPr>
                        <w:t>Yes</w:t>
                      </w:r>
                      <w:r>
                        <w:rPr>
                          <w:rFonts w:asciiTheme="minorHAnsi" w:eastAsia="Calibri" w:hAnsiTheme="minorHAnsi" w:cs="Calibri"/>
                        </w:rPr>
                        <w:t xml:space="preserve"> ______</w:t>
                      </w:r>
                      <w:r w:rsidRPr="008E63A2">
                        <w:rPr>
                          <w:rFonts w:asciiTheme="minorHAnsi" w:eastAsia="Calibri" w:hAnsiTheme="minorHAnsi" w:cs="Calibri"/>
                        </w:rPr>
                        <w:t xml:space="preserve">         No</w:t>
                      </w:r>
                      <w:r>
                        <w:rPr>
                          <w:rFonts w:asciiTheme="minorHAnsi" w:eastAsia="Calibri" w:hAnsiTheme="minorHAnsi" w:cs="Calibri"/>
                        </w:rPr>
                        <w:t>______</w:t>
                      </w:r>
                      <w:r w:rsidRPr="008E63A2">
                        <w:rPr>
                          <w:rFonts w:asciiTheme="minorHAnsi" w:eastAsia="Calibri" w:hAnsiTheme="minorHAnsi" w:cs="Calibri"/>
                        </w:rPr>
                        <w:t xml:space="preserve">          </w:t>
                      </w:r>
                      <w:r>
                        <w:rPr>
                          <w:rFonts w:asciiTheme="minorHAnsi" w:eastAsia="Calibri" w:hAnsiTheme="minorHAnsi" w:cs="Calibri"/>
                        </w:rPr>
                        <w:t>If yes, what c</w:t>
                      </w:r>
                      <w:r w:rsidRPr="008E63A2">
                        <w:rPr>
                          <w:rFonts w:asciiTheme="minorHAnsi" w:eastAsia="Calibri" w:hAnsiTheme="minorHAnsi" w:cs="Calibri"/>
                        </w:rPr>
                        <w:t xml:space="preserve">ounty </w:t>
                      </w:r>
                      <w:r>
                        <w:rPr>
                          <w:rFonts w:asciiTheme="minorHAnsi" w:eastAsia="Calibri" w:hAnsiTheme="minorHAnsi" w:cs="Calibri"/>
                        </w:rPr>
                        <w:t>are benefits</w:t>
                      </w:r>
                      <w:r w:rsidRPr="008E63A2">
                        <w:rPr>
                          <w:rFonts w:asciiTheme="minorHAnsi" w:eastAsia="Calibri" w:hAnsiTheme="minorHAnsi" w:cs="Calibri"/>
                        </w:rPr>
                        <w:t xml:space="preserve"> received through _________ </w:t>
                      </w:r>
                    </w:p>
                    <w:p w14:paraId="0F9C2663" w14:textId="77777777" w:rsidR="005B2117" w:rsidRPr="0084634A" w:rsidRDefault="005B2117" w:rsidP="001A4F97">
                      <w:pPr>
                        <w:spacing w:line="240" w:lineRule="auto"/>
                        <w:rPr>
                          <w:rFonts w:asciiTheme="minorHAnsi" w:eastAsia="Calibri" w:hAnsiTheme="minorHAnsi" w:cs="Calibri"/>
                          <w:sz w:val="14"/>
                        </w:rPr>
                      </w:pPr>
                    </w:p>
                    <w:p w14:paraId="747965D3" w14:textId="77777777" w:rsidR="005B2117" w:rsidRPr="008E63A2" w:rsidRDefault="005B2117" w:rsidP="001A4F97">
                      <w:pPr>
                        <w:spacing w:line="240" w:lineRule="auto"/>
                        <w:rPr>
                          <w:rFonts w:asciiTheme="minorHAnsi" w:eastAsia="Calibri" w:hAnsiTheme="minorHAnsi" w:cs="Calibri"/>
                          <w:color w:val="auto"/>
                        </w:rPr>
                      </w:pPr>
                      <w:r w:rsidRPr="00F364EB">
                        <w:rPr>
                          <w:rFonts w:asciiTheme="minorHAnsi" w:eastAsia="Calibri" w:hAnsiTheme="minorHAnsi" w:cs="Calibri"/>
                          <w:i/>
                          <w:color w:val="auto"/>
                        </w:rPr>
                        <w:t>Please check any that apply to your child</w:t>
                      </w:r>
                      <w:r w:rsidRPr="008E63A2">
                        <w:rPr>
                          <w:rFonts w:asciiTheme="minorHAnsi" w:eastAsia="Calibri" w:hAnsiTheme="minorHAnsi" w:cs="Calibri"/>
                          <w:color w:val="auto"/>
                        </w:rPr>
                        <w:t xml:space="preserve">: </w:t>
                      </w:r>
                    </w:p>
                    <w:p w14:paraId="704442E4" w14:textId="77777777" w:rsidR="005B2117" w:rsidRPr="008E63A2" w:rsidRDefault="005B2117" w:rsidP="00F364EB">
                      <w:pPr>
                        <w:spacing w:line="240" w:lineRule="auto"/>
                        <w:rPr>
                          <w:rFonts w:asciiTheme="minorHAnsi" w:hAnsiTheme="minorHAnsi"/>
                          <w:color w:val="auto"/>
                          <w:lang w:val="en"/>
                        </w:rPr>
                      </w:pPr>
                      <w:r w:rsidRPr="008E63A2">
                        <w:rPr>
                          <w:rFonts w:asciiTheme="minorHAnsi" w:eastAsia="Calibri" w:hAnsiTheme="minorHAnsi" w:cs="Calibri"/>
                          <w:color w:val="auto"/>
                        </w:rPr>
                        <w:t xml:space="preserve">In Head Start_____     In foster care_____      Adopted_____     Homeless_____      Migrant_____          A </w:t>
                      </w:r>
                      <w:r>
                        <w:rPr>
                          <w:rFonts w:asciiTheme="minorHAnsi" w:eastAsia="Calibri" w:hAnsiTheme="minorHAnsi" w:cs="Calibri"/>
                          <w:color w:val="auto"/>
                        </w:rPr>
                        <w:t>r</w:t>
                      </w:r>
                      <w:r w:rsidRPr="008E63A2">
                        <w:rPr>
                          <w:rFonts w:asciiTheme="minorHAnsi" w:eastAsia="Calibri" w:hAnsiTheme="minorHAnsi" w:cs="Calibri"/>
                          <w:color w:val="auto"/>
                        </w:rPr>
                        <w:t>unaway_____     Has a</w:t>
                      </w:r>
                      <w:r w:rsidRPr="008E63A2">
                        <w:rPr>
                          <w:rFonts w:asciiTheme="minorHAnsi" w:hAnsiTheme="minorHAnsi"/>
                          <w:color w:val="auto"/>
                          <w:lang w:val="en"/>
                        </w:rPr>
                        <w:t xml:space="preserve"> learning disability_____     Retained in grade at least once_____       </w:t>
                      </w:r>
                    </w:p>
                    <w:p w14:paraId="05C70CC2" w14:textId="77777777" w:rsidR="005B2117" w:rsidRPr="008E63A2" w:rsidRDefault="005B2117" w:rsidP="00F364EB">
                      <w:pPr>
                        <w:spacing w:line="240" w:lineRule="auto"/>
                        <w:rPr>
                          <w:rFonts w:asciiTheme="minorHAnsi" w:eastAsia="Calibri" w:hAnsiTheme="minorHAnsi" w:cs="Calibri"/>
                          <w:color w:val="auto"/>
                        </w:rPr>
                      </w:pPr>
                      <w:r w:rsidRPr="008E63A2">
                        <w:rPr>
                          <w:rFonts w:asciiTheme="minorHAnsi" w:hAnsiTheme="minorHAnsi"/>
                          <w:color w:val="auto"/>
                          <w:lang w:val="en"/>
                        </w:rPr>
                        <w:t xml:space="preserve">Has an emotional/medical/behavioral disorder_____     Speaks English less than </w:t>
                      </w:r>
                      <w:r>
                        <w:rPr>
                          <w:rFonts w:asciiTheme="minorHAnsi" w:hAnsiTheme="minorHAnsi"/>
                          <w:color w:val="auto"/>
                          <w:lang w:val="en"/>
                        </w:rPr>
                        <w:t>“very well”</w:t>
                      </w:r>
                      <w:r w:rsidRPr="008E63A2">
                        <w:rPr>
                          <w:rFonts w:asciiTheme="minorHAnsi" w:hAnsiTheme="minorHAnsi"/>
                          <w:color w:val="auto"/>
                          <w:lang w:val="en"/>
                        </w:rPr>
                        <w:t>_____ Does not live with both p</w:t>
                      </w:r>
                      <w:r>
                        <w:rPr>
                          <w:rFonts w:asciiTheme="minorHAnsi" w:hAnsiTheme="minorHAnsi"/>
                          <w:color w:val="auto"/>
                          <w:lang w:val="en"/>
                        </w:rPr>
                        <w:t>arents_____      Either parent im</w:t>
                      </w:r>
                      <w:r w:rsidRPr="008E63A2">
                        <w:rPr>
                          <w:rFonts w:asciiTheme="minorHAnsi" w:hAnsiTheme="minorHAnsi"/>
                          <w:color w:val="auto"/>
                          <w:lang w:val="en"/>
                        </w:rPr>
                        <w:t>migrated in past 5 years_____                  Family income below $10,000_____      Neither parent/guardian employed_____</w:t>
                      </w:r>
                    </w:p>
                    <w:p w14:paraId="40411F8E" w14:textId="77777777" w:rsidR="005B2117" w:rsidRDefault="005B2117" w:rsidP="001A4F97">
                      <w:pPr>
                        <w:spacing w:line="240" w:lineRule="auto"/>
                        <w:rPr>
                          <w:rFonts w:ascii="Calibri" w:eastAsia="Calibri" w:hAnsi="Calibri" w:cs="Calibri"/>
                        </w:rPr>
                      </w:pPr>
                    </w:p>
                    <w:p w14:paraId="1D646374" w14:textId="77777777" w:rsidR="005B2117" w:rsidRDefault="005B2117" w:rsidP="001A4F97">
                      <w:pPr>
                        <w:spacing w:line="240" w:lineRule="auto"/>
                        <w:rPr>
                          <w:rFonts w:ascii="Calibri" w:eastAsia="Calibri" w:hAnsi="Calibri" w:cs="Calibri"/>
                        </w:rPr>
                      </w:pPr>
                      <w:r w:rsidRPr="001A4F97">
                        <w:rPr>
                          <w:rFonts w:ascii="Calibri" w:eastAsia="Calibri" w:hAnsi="Calibri" w:cs="Calibri"/>
                        </w:rPr>
                        <w:t xml:space="preserve">I certify (promise) that all information </w:t>
                      </w:r>
                      <w:r>
                        <w:rPr>
                          <w:rFonts w:ascii="Calibri" w:eastAsia="Calibri" w:hAnsi="Calibri" w:cs="Calibri"/>
                        </w:rPr>
                        <w:t xml:space="preserve">on this application is true as reported. </w:t>
                      </w:r>
                      <w:r w:rsidRPr="001A4F97">
                        <w:rPr>
                          <w:rFonts w:ascii="Calibri" w:eastAsia="Calibri" w:hAnsi="Calibri" w:cs="Calibri"/>
                        </w:rPr>
                        <w:t xml:space="preserve">I understand that the </w:t>
                      </w:r>
                      <w:r>
                        <w:rPr>
                          <w:rFonts w:ascii="Calibri" w:eastAsia="Calibri" w:hAnsi="Calibri" w:cs="Calibri"/>
                        </w:rPr>
                        <w:t xml:space="preserve">Seeds of Hope program may qualify for a Federal Feeding Grant or other funding opportunities </w:t>
                      </w:r>
                      <w:r w:rsidRPr="001A4F97">
                        <w:rPr>
                          <w:rFonts w:ascii="Calibri" w:eastAsia="Calibri" w:hAnsi="Calibri" w:cs="Calibri"/>
                        </w:rPr>
                        <w:t xml:space="preserve">based on the information I give. I understand that if I purposely give false information, my children may lose </w:t>
                      </w:r>
                      <w:r>
                        <w:rPr>
                          <w:rFonts w:ascii="Calibri" w:eastAsia="Calibri" w:hAnsi="Calibri" w:cs="Calibri"/>
                        </w:rPr>
                        <w:t>their ability to attend camp or associated programs</w:t>
                      </w:r>
                    </w:p>
                    <w:p w14:paraId="2F481CF4" w14:textId="77777777" w:rsidR="005B2117" w:rsidRPr="004D1223" w:rsidRDefault="005B2117" w:rsidP="0084634A">
                      <w:pPr>
                        <w:spacing w:line="240" w:lineRule="auto"/>
                        <w:rPr>
                          <w:rFonts w:ascii="Calibri" w:eastAsia="Calibri" w:hAnsi="Calibri" w:cs="Calibri"/>
                        </w:rPr>
                      </w:pPr>
                      <w:r>
                        <w:rPr>
                          <w:rFonts w:ascii="Calibri" w:eastAsia="Calibri" w:hAnsi="Calibri" w:cs="Calibri"/>
                        </w:rPr>
                        <w:t>P</w:t>
                      </w:r>
                      <w:r w:rsidRPr="001A4F97">
                        <w:rPr>
                          <w:rFonts w:ascii="Calibri" w:eastAsia="Calibri" w:hAnsi="Calibri" w:cs="Calibri"/>
                        </w:rPr>
                        <w:t>rinted name:</w:t>
                      </w:r>
                      <w:r>
                        <w:rPr>
                          <w:rFonts w:ascii="Calibri" w:eastAsia="Calibri" w:hAnsi="Calibri" w:cs="Calibri"/>
                        </w:rPr>
                        <w:t>_________________________</w:t>
                      </w:r>
                      <w:r w:rsidRPr="0084634A">
                        <w:rPr>
                          <w:rFonts w:ascii="Calibri" w:eastAsia="Calibri" w:hAnsi="Calibri" w:cs="Calibri"/>
                        </w:rPr>
                        <w:t xml:space="preserve"> </w:t>
                      </w:r>
                      <w:r w:rsidRPr="001A4F97">
                        <w:rPr>
                          <w:rFonts w:ascii="Calibri" w:eastAsia="Calibri" w:hAnsi="Calibri" w:cs="Calibri"/>
                        </w:rPr>
                        <w:t xml:space="preserve">Signature: </w:t>
                      </w:r>
                      <w:r>
                        <w:rPr>
                          <w:rFonts w:ascii="Calibri" w:eastAsia="Calibri" w:hAnsi="Calibri" w:cs="Calibri"/>
                        </w:rPr>
                        <w:t xml:space="preserve">________________________________ </w:t>
                      </w:r>
                      <w:r w:rsidRPr="001A4F97">
                        <w:rPr>
                          <w:rFonts w:ascii="Calibri" w:eastAsia="Calibri" w:hAnsi="Calibri" w:cs="Calibri"/>
                        </w:rPr>
                        <w:t xml:space="preserve"> </w:t>
                      </w:r>
                    </w:p>
                  </w:txbxContent>
                </v:textbox>
                <w10:wrap type="square"/>
              </v:shape>
            </w:pict>
          </mc:Fallback>
        </mc:AlternateContent>
      </w:r>
    </w:p>
    <w:p w14:paraId="44A30FD1" w14:textId="77777777" w:rsidR="0088349F" w:rsidRDefault="0088349F" w:rsidP="0088349F">
      <w:pPr>
        <w:spacing w:after="200" w:line="240" w:lineRule="auto"/>
        <w:ind w:left="360"/>
        <w:contextualSpacing/>
        <w:rPr>
          <w:rFonts w:asciiTheme="minorHAnsi" w:hAnsiTheme="minorHAnsi"/>
          <w:color w:val="auto"/>
        </w:rPr>
      </w:pPr>
    </w:p>
    <w:p w14:paraId="3EA28E95" w14:textId="77777777" w:rsidR="00C8550A" w:rsidRPr="0088349F" w:rsidRDefault="003C1F34" w:rsidP="0088349F">
      <w:pPr>
        <w:spacing w:after="200" w:line="240" w:lineRule="auto"/>
        <w:ind w:left="360"/>
        <w:contextualSpacing/>
        <w:rPr>
          <w:rFonts w:ascii="Calibri" w:hAnsi="Calibri"/>
          <w:b/>
          <w:u w:val="single"/>
        </w:rPr>
      </w:pPr>
      <w:r w:rsidRPr="0088349F">
        <w:rPr>
          <w:rFonts w:ascii="Calibri" w:hAnsi="Calibri"/>
          <w:b/>
          <w:color w:val="FF0000"/>
          <w:u w:val="single"/>
        </w:rPr>
        <w:t>D</w:t>
      </w:r>
      <w:r w:rsidR="00C8550A" w:rsidRPr="0088349F">
        <w:rPr>
          <w:rFonts w:ascii="Calibri" w:hAnsi="Calibri"/>
          <w:b/>
          <w:color w:val="FF0000"/>
          <w:u w:val="single"/>
        </w:rPr>
        <w:t>emographic Info:</w:t>
      </w:r>
      <w:r w:rsidR="00C8550A" w:rsidRPr="0088349F">
        <w:rPr>
          <w:rFonts w:ascii="Calibri" w:hAnsi="Calibri"/>
          <w:b/>
          <w:u w:val="single"/>
        </w:rPr>
        <w:t xml:space="preserve"> </w:t>
      </w:r>
    </w:p>
    <w:p w14:paraId="7D44B2CE" w14:textId="77777777" w:rsidR="00B52539" w:rsidRPr="00B52539" w:rsidRDefault="00B52539" w:rsidP="00B52539">
      <w:pPr>
        <w:spacing w:line="240" w:lineRule="auto"/>
        <w:rPr>
          <w:rFonts w:asciiTheme="minorHAnsi" w:eastAsia="Batang" w:hAnsiTheme="minorHAnsi"/>
          <w:b/>
          <w:noProof/>
          <w:color w:val="auto"/>
        </w:rPr>
      </w:pPr>
      <w:r w:rsidRPr="00B52539">
        <w:rPr>
          <w:rFonts w:asciiTheme="minorHAnsi" w:eastAsia="Batang" w:hAnsiTheme="minorHAnsi"/>
          <w:b/>
          <w:noProof/>
          <w:color w:val="auto"/>
        </w:rPr>
        <w:t>Referred by: ______________________________________________</w:t>
      </w:r>
      <w:r>
        <w:rPr>
          <w:rFonts w:asciiTheme="minorHAnsi" w:eastAsia="Batang" w:hAnsiTheme="minorHAnsi"/>
          <w:b/>
          <w:noProof/>
          <w:color w:val="auto"/>
        </w:rPr>
        <w:t>__________________________</w:t>
      </w:r>
      <w:r w:rsidRPr="00B52539">
        <w:rPr>
          <w:rFonts w:asciiTheme="minorHAnsi" w:eastAsia="Batang" w:hAnsiTheme="minorHAnsi"/>
          <w:b/>
          <w:noProof/>
          <w:color w:val="auto"/>
        </w:rPr>
        <w:t>_</w:t>
      </w:r>
    </w:p>
    <w:p w14:paraId="4F8C9061" w14:textId="77777777" w:rsidR="00343297" w:rsidRPr="00343297" w:rsidRDefault="00101170" w:rsidP="00343297">
      <w:pPr>
        <w:rPr>
          <w:rFonts w:asciiTheme="minorHAnsi" w:hAnsiTheme="minorHAnsi"/>
        </w:rPr>
      </w:pPr>
      <w:r>
        <w:rPr>
          <w:rFonts w:asciiTheme="minorHAnsi" w:hAnsiTheme="minorHAnsi"/>
        </w:rPr>
        <w:t>Participant’</w:t>
      </w:r>
      <w:r w:rsidRPr="007357BB">
        <w:rPr>
          <w:rFonts w:asciiTheme="minorHAnsi" w:hAnsiTheme="minorHAnsi"/>
        </w:rPr>
        <w:t>s</w:t>
      </w:r>
      <w:r w:rsidR="00BC7FFB" w:rsidRPr="00343297">
        <w:rPr>
          <w:rFonts w:asciiTheme="minorHAnsi" w:hAnsiTheme="minorHAnsi"/>
          <w:b/>
        </w:rPr>
        <w:t xml:space="preserve"> </w:t>
      </w:r>
      <w:r w:rsidR="00343297" w:rsidRPr="00343297">
        <w:rPr>
          <w:rFonts w:asciiTheme="minorHAnsi" w:hAnsiTheme="minorHAnsi"/>
        </w:rPr>
        <w:t>Last name: ________________</w:t>
      </w:r>
      <w:r w:rsidR="00DC2A1F">
        <w:rPr>
          <w:rFonts w:asciiTheme="minorHAnsi" w:hAnsiTheme="minorHAnsi"/>
        </w:rPr>
        <w:t>_</w:t>
      </w:r>
      <w:r w:rsidR="00343297" w:rsidRPr="00343297">
        <w:rPr>
          <w:rFonts w:asciiTheme="minorHAnsi" w:hAnsiTheme="minorHAnsi"/>
        </w:rPr>
        <w:t>_____</w:t>
      </w:r>
      <w:r w:rsidR="007357BB">
        <w:rPr>
          <w:rFonts w:asciiTheme="minorHAnsi" w:hAnsiTheme="minorHAnsi"/>
        </w:rPr>
        <w:t>_____</w:t>
      </w:r>
      <w:r w:rsidR="00343297" w:rsidRPr="00343297">
        <w:rPr>
          <w:rFonts w:asciiTheme="minorHAnsi" w:hAnsiTheme="minorHAnsi"/>
        </w:rPr>
        <w:t>_</w:t>
      </w:r>
      <w:r w:rsidR="007357BB">
        <w:rPr>
          <w:rFonts w:asciiTheme="minorHAnsi" w:hAnsiTheme="minorHAnsi"/>
        </w:rPr>
        <w:t>____</w:t>
      </w:r>
      <w:r w:rsidR="00343297" w:rsidRPr="00343297">
        <w:rPr>
          <w:rFonts w:asciiTheme="minorHAnsi" w:hAnsiTheme="minorHAnsi"/>
        </w:rPr>
        <w:t>_ First name: _</w:t>
      </w:r>
      <w:r w:rsidR="007357BB">
        <w:rPr>
          <w:rFonts w:asciiTheme="minorHAnsi" w:hAnsiTheme="minorHAnsi"/>
        </w:rPr>
        <w:t>____</w:t>
      </w:r>
      <w:r w:rsidR="00343297" w:rsidRPr="00343297">
        <w:rPr>
          <w:rFonts w:asciiTheme="minorHAnsi" w:hAnsiTheme="minorHAnsi"/>
        </w:rPr>
        <w:t>________________</w:t>
      </w:r>
    </w:p>
    <w:p w14:paraId="5E8BC9B4" w14:textId="77777777" w:rsidR="001B7957" w:rsidRPr="00C8550A" w:rsidRDefault="001B7957" w:rsidP="001B7957">
      <w:pPr>
        <w:rPr>
          <w:rFonts w:asciiTheme="minorHAnsi" w:hAnsiTheme="minorHAnsi"/>
        </w:rPr>
      </w:pPr>
      <w:r w:rsidRPr="00C8550A">
        <w:rPr>
          <w:rFonts w:asciiTheme="minorHAnsi" w:hAnsiTheme="minorHAnsi"/>
        </w:rPr>
        <w:t>Birthd</w:t>
      </w:r>
      <w:r w:rsidR="009E46CA">
        <w:rPr>
          <w:rFonts w:asciiTheme="minorHAnsi" w:hAnsiTheme="minorHAnsi"/>
        </w:rPr>
        <w:t>ate: _________   Age as of June</w:t>
      </w:r>
      <w:r w:rsidR="002370A8">
        <w:rPr>
          <w:rFonts w:asciiTheme="minorHAnsi" w:hAnsiTheme="minorHAnsi"/>
        </w:rPr>
        <w:t>, 201</w:t>
      </w:r>
      <w:r w:rsidR="00E34FBC">
        <w:rPr>
          <w:rFonts w:asciiTheme="minorHAnsi" w:hAnsiTheme="minorHAnsi"/>
        </w:rPr>
        <w:t>8</w:t>
      </w:r>
      <w:r w:rsidRPr="00C8550A">
        <w:rPr>
          <w:rFonts w:asciiTheme="minorHAnsi" w:hAnsiTheme="minorHAnsi"/>
        </w:rPr>
        <w:t xml:space="preserve">: </w:t>
      </w:r>
      <w:r w:rsidR="002370A8">
        <w:rPr>
          <w:rFonts w:asciiTheme="minorHAnsi" w:hAnsiTheme="minorHAnsi"/>
        </w:rPr>
        <w:t xml:space="preserve">_______  </w:t>
      </w:r>
      <w:r w:rsidR="009E46CA">
        <w:rPr>
          <w:rFonts w:asciiTheme="minorHAnsi" w:hAnsiTheme="minorHAnsi"/>
        </w:rPr>
        <w:t>Last grade completed as of  June 20</w:t>
      </w:r>
      <w:r w:rsidR="00E34FBC">
        <w:rPr>
          <w:rFonts w:asciiTheme="minorHAnsi" w:hAnsiTheme="minorHAnsi"/>
        </w:rPr>
        <w:t>18</w:t>
      </w:r>
      <w:r w:rsidR="002370A8">
        <w:rPr>
          <w:rFonts w:asciiTheme="minorHAnsi" w:hAnsiTheme="minorHAnsi"/>
        </w:rPr>
        <w:t>:_______</w:t>
      </w:r>
    </w:p>
    <w:p w14:paraId="33C5F0E2" w14:textId="77777777" w:rsidR="001B7957" w:rsidRPr="00C8550A" w:rsidRDefault="001B7957" w:rsidP="001B7957">
      <w:pPr>
        <w:rPr>
          <w:rFonts w:asciiTheme="minorHAnsi" w:hAnsiTheme="minorHAnsi"/>
        </w:rPr>
      </w:pPr>
      <w:r w:rsidRPr="00C8550A">
        <w:rPr>
          <w:rFonts w:ascii="Calibri" w:eastAsia="Calibri" w:hAnsi="Calibri" w:cs="Calibri"/>
          <w:color w:val="auto"/>
          <w:szCs w:val="20"/>
        </w:rPr>
        <w:t>Ethnicity:</w:t>
      </w:r>
      <w:r w:rsidRPr="00C8550A">
        <w:rPr>
          <w:rFonts w:ascii="Calibri" w:eastAsia="Calibri" w:hAnsi="Calibri" w:cs="Calibri"/>
          <w:i/>
          <w:color w:val="auto"/>
          <w:szCs w:val="20"/>
          <w:u w:val="single"/>
        </w:rPr>
        <w:t xml:space="preserve"> </w:t>
      </w:r>
      <w:r w:rsidRPr="00C8550A">
        <w:rPr>
          <w:rFonts w:ascii="Calibri" w:eastAsia="Calibri" w:hAnsi="Calibri" w:cs="Calibri"/>
          <w:color w:val="auto"/>
          <w:szCs w:val="20"/>
        </w:rPr>
        <w:t xml:space="preserve">Hispanic/Latino__     Asian__   American Indian or Alaska Native__ African American__    Caucasian__     Native Hawaiian or other Pacific Islander__         </w:t>
      </w:r>
      <w:r>
        <w:rPr>
          <w:rFonts w:asciiTheme="minorHAnsi" w:hAnsiTheme="minorHAnsi"/>
        </w:rPr>
        <w:t>Gender:  ( M</w:t>
      </w:r>
      <w:r w:rsidRPr="00C8550A">
        <w:rPr>
          <w:rFonts w:asciiTheme="minorHAnsi" w:hAnsiTheme="minorHAnsi"/>
        </w:rPr>
        <w:t xml:space="preserve">/F) ___  </w:t>
      </w:r>
    </w:p>
    <w:p w14:paraId="4BB6D68F" w14:textId="77777777" w:rsidR="00343297" w:rsidRPr="00343297" w:rsidRDefault="001B7957" w:rsidP="00343297">
      <w:pPr>
        <w:rPr>
          <w:rFonts w:asciiTheme="minorHAnsi" w:hAnsiTheme="minorHAnsi"/>
        </w:rPr>
      </w:pPr>
      <w:r w:rsidRPr="00C8550A">
        <w:rPr>
          <w:rFonts w:asciiTheme="minorHAnsi" w:hAnsiTheme="minorHAnsi"/>
        </w:rPr>
        <w:t>T-Shirt Size: (Adult) _____/ (You</w:t>
      </w:r>
      <w:r>
        <w:rPr>
          <w:rFonts w:asciiTheme="minorHAnsi" w:hAnsiTheme="minorHAnsi"/>
        </w:rPr>
        <w:t>th):______   New/Returning Camper</w:t>
      </w:r>
      <w:r w:rsidRPr="00C8550A">
        <w:rPr>
          <w:rFonts w:asciiTheme="minorHAnsi" w:hAnsiTheme="minorHAnsi"/>
        </w:rPr>
        <w:t>:____________</w:t>
      </w:r>
    </w:p>
    <w:p w14:paraId="4051F83A" w14:textId="77777777" w:rsidR="0084634A" w:rsidRDefault="00343297" w:rsidP="00DC2A1F">
      <w:pPr>
        <w:rPr>
          <w:rFonts w:asciiTheme="minorHAnsi" w:hAnsiTheme="minorHAnsi"/>
        </w:rPr>
      </w:pPr>
      <w:r w:rsidRPr="00D65F2D">
        <w:rPr>
          <w:rFonts w:asciiTheme="minorHAnsi" w:hAnsiTheme="minorHAnsi"/>
          <w:b/>
        </w:rPr>
        <w:t>Mailing</w:t>
      </w:r>
      <w:r w:rsidRPr="00343297">
        <w:rPr>
          <w:rFonts w:asciiTheme="minorHAnsi" w:hAnsiTheme="minorHAnsi"/>
        </w:rPr>
        <w:t xml:space="preserve"> Address:__________________________</w:t>
      </w:r>
      <w:r w:rsidR="00EA2130">
        <w:rPr>
          <w:rFonts w:asciiTheme="minorHAnsi" w:hAnsiTheme="minorHAnsi"/>
        </w:rPr>
        <w:t>_____</w:t>
      </w:r>
      <w:r w:rsidRPr="00343297">
        <w:rPr>
          <w:rFonts w:asciiTheme="minorHAnsi" w:hAnsiTheme="minorHAnsi"/>
        </w:rPr>
        <w:t>_________________________________</w:t>
      </w:r>
      <w:r w:rsidR="00066BC0">
        <w:rPr>
          <w:rFonts w:asciiTheme="minorHAnsi" w:hAnsiTheme="minorHAnsi"/>
        </w:rPr>
        <w:t>__</w:t>
      </w:r>
      <w:r w:rsidRPr="00343297">
        <w:rPr>
          <w:rFonts w:asciiTheme="minorHAnsi" w:hAnsiTheme="minorHAnsi"/>
        </w:rPr>
        <w:t>___</w:t>
      </w:r>
      <w:r w:rsidR="00EA2130">
        <w:rPr>
          <w:rFonts w:asciiTheme="minorHAnsi" w:hAnsiTheme="minorHAnsi"/>
        </w:rPr>
        <w:t xml:space="preserve">__   </w:t>
      </w:r>
      <w:r w:rsidR="00DC2A1F">
        <w:rPr>
          <w:rFonts w:asciiTheme="minorHAnsi" w:hAnsiTheme="minorHAnsi"/>
        </w:rPr>
        <w:t xml:space="preserve">City: </w:t>
      </w:r>
      <w:r w:rsidR="00EA2130">
        <w:rPr>
          <w:rFonts w:asciiTheme="minorHAnsi" w:hAnsiTheme="minorHAnsi"/>
        </w:rPr>
        <w:t>________________________________</w:t>
      </w:r>
      <w:r w:rsidR="00DC2A1F">
        <w:rPr>
          <w:rFonts w:asciiTheme="minorHAnsi" w:hAnsiTheme="minorHAnsi"/>
        </w:rPr>
        <w:t>State: ___  Zip Code: _________  County: _______________</w:t>
      </w:r>
    </w:p>
    <w:p w14:paraId="23AC9F77" w14:textId="77777777" w:rsidR="0084634A" w:rsidRPr="001B7957" w:rsidRDefault="0084634A" w:rsidP="0084634A">
      <w:pPr>
        <w:jc w:val="center"/>
        <w:rPr>
          <w:rFonts w:asciiTheme="minorHAnsi" w:hAnsiTheme="minorHAnsi"/>
          <w:b/>
          <w:i/>
        </w:rPr>
      </w:pPr>
      <w:r w:rsidRPr="001B7957">
        <w:rPr>
          <w:rFonts w:asciiTheme="minorHAnsi" w:hAnsiTheme="minorHAnsi"/>
          <w:b/>
          <w:i/>
        </w:rPr>
        <w:t>******Please attach copies of picture ID for all parties responsible for pick up*******</w:t>
      </w:r>
    </w:p>
    <w:p w14:paraId="306E5C44" w14:textId="77777777" w:rsidR="00DC2A1F" w:rsidRDefault="00DC2A1F" w:rsidP="00DC2A1F">
      <w:pPr>
        <w:rPr>
          <w:rFonts w:asciiTheme="minorHAnsi" w:hAnsiTheme="minorHAnsi"/>
        </w:rPr>
      </w:pPr>
      <w:r>
        <w:rPr>
          <w:rFonts w:asciiTheme="minorHAnsi" w:hAnsiTheme="minorHAnsi"/>
        </w:rPr>
        <w:t>Child Lives With: ________________________________ Relationship to Child: _____________________</w:t>
      </w:r>
    </w:p>
    <w:p w14:paraId="14D673D9" w14:textId="77777777" w:rsidR="00EA2130" w:rsidRDefault="00DC2A1F" w:rsidP="00DC2A1F">
      <w:pPr>
        <w:rPr>
          <w:rFonts w:asciiTheme="minorHAnsi" w:hAnsiTheme="minorHAnsi"/>
        </w:rPr>
      </w:pPr>
      <w:r>
        <w:rPr>
          <w:rFonts w:asciiTheme="minorHAnsi" w:hAnsiTheme="minorHAnsi"/>
        </w:rPr>
        <w:t xml:space="preserve">Legal Guardians’ </w:t>
      </w:r>
      <w:r w:rsidR="00EA2130" w:rsidRPr="00EA2130">
        <w:rPr>
          <w:rFonts w:asciiTheme="minorHAnsi" w:hAnsiTheme="minorHAnsi"/>
        </w:rPr>
        <w:t>Name(s):__</w:t>
      </w:r>
      <w:r>
        <w:rPr>
          <w:rFonts w:asciiTheme="minorHAnsi" w:hAnsiTheme="minorHAnsi"/>
        </w:rPr>
        <w:t>____</w:t>
      </w:r>
      <w:r w:rsidR="00EA2130" w:rsidRPr="00EA2130">
        <w:rPr>
          <w:rFonts w:asciiTheme="minorHAnsi" w:hAnsiTheme="minorHAnsi"/>
        </w:rPr>
        <w:t>__________</w:t>
      </w:r>
      <w:r>
        <w:rPr>
          <w:rFonts w:asciiTheme="minorHAnsi" w:hAnsiTheme="minorHAnsi"/>
        </w:rPr>
        <w:t>_</w:t>
      </w:r>
      <w:r w:rsidR="00EA2130" w:rsidRPr="00EA2130">
        <w:rPr>
          <w:rFonts w:asciiTheme="minorHAnsi" w:hAnsiTheme="minorHAnsi"/>
        </w:rPr>
        <w:t>______________________________________</w:t>
      </w:r>
      <w:r>
        <w:rPr>
          <w:rFonts w:asciiTheme="minorHAnsi" w:hAnsiTheme="minorHAnsi"/>
        </w:rPr>
        <w:t>_______</w:t>
      </w:r>
      <w:r w:rsidR="00EA2130" w:rsidRPr="00EA2130">
        <w:rPr>
          <w:rFonts w:asciiTheme="minorHAnsi" w:hAnsiTheme="minorHAnsi"/>
        </w:rPr>
        <w:t>_</w:t>
      </w:r>
    </w:p>
    <w:p w14:paraId="022708D4" w14:textId="77777777" w:rsidR="00EA2130" w:rsidRDefault="00EA2130" w:rsidP="00DC2A1F">
      <w:pPr>
        <w:rPr>
          <w:rFonts w:asciiTheme="minorHAnsi" w:hAnsiTheme="minorHAnsi"/>
        </w:rPr>
      </w:pPr>
      <w:r w:rsidRPr="00EA2130">
        <w:rPr>
          <w:rFonts w:asciiTheme="minorHAnsi" w:hAnsiTheme="minorHAnsi"/>
        </w:rPr>
        <w:t>Legal Guardians’ relationship to the child:_____</w:t>
      </w:r>
      <w:r w:rsidR="00DC2A1F">
        <w:rPr>
          <w:rFonts w:asciiTheme="minorHAnsi" w:hAnsiTheme="minorHAnsi"/>
        </w:rPr>
        <w:t>_</w:t>
      </w:r>
      <w:r w:rsidRPr="00EA2130">
        <w:rPr>
          <w:rFonts w:asciiTheme="minorHAnsi" w:hAnsiTheme="minorHAnsi"/>
        </w:rPr>
        <w:t>_____________________________________</w:t>
      </w:r>
      <w:r w:rsidR="00DC2A1F">
        <w:rPr>
          <w:rFonts w:asciiTheme="minorHAnsi" w:hAnsiTheme="minorHAnsi"/>
        </w:rPr>
        <w:t>________</w:t>
      </w:r>
    </w:p>
    <w:p w14:paraId="2E8A5AF3" w14:textId="77777777" w:rsidR="00A06BEA" w:rsidRDefault="00A06BEA" w:rsidP="00A06BEA">
      <w:pPr>
        <w:rPr>
          <w:rFonts w:asciiTheme="minorHAnsi" w:hAnsiTheme="minorHAnsi"/>
        </w:rPr>
      </w:pPr>
      <w:r>
        <w:rPr>
          <w:rFonts w:asciiTheme="minorHAnsi" w:hAnsiTheme="minorHAnsi"/>
        </w:rPr>
        <w:t>LG’s Daytime Phone: _____________</w:t>
      </w:r>
      <w:r w:rsidRPr="00EA2130">
        <w:rPr>
          <w:rFonts w:asciiTheme="minorHAnsi" w:hAnsiTheme="minorHAnsi"/>
        </w:rPr>
        <w:t>_ LG’s</w:t>
      </w:r>
      <w:r>
        <w:rPr>
          <w:rFonts w:asciiTheme="minorHAnsi" w:hAnsiTheme="minorHAnsi"/>
        </w:rPr>
        <w:t xml:space="preserve"> Home: ________________ LG’s Work Phone_____________</w:t>
      </w:r>
    </w:p>
    <w:p w14:paraId="0CCFDD05" w14:textId="77777777" w:rsidR="00A06BEA" w:rsidRPr="00A06BEA" w:rsidRDefault="00A06BEA" w:rsidP="00A06BEA">
      <w:pPr>
        <w:rPr>
          <w:rFonts w:asciiTheme="minorHAnsi" w:hAnsiTheme="minorHAnsi"/>
          <w:sz w:val="2"/>
        </w:rPr>
      </w:pPr>
    </w:p>
    <w:tbl>
      <w:tblPr>
        <w:tblStyle w:val="TableGrid"/>
        <w:tblW w:w="0" w:type="auto"/>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ook w:val="04A0" w:firstRow="1" w:lastRow="0" w:firstColumn="1" w:lastColumn="0" w:noHBand="0" w:noVBand="1"/>
      </w:tblPr>
      <w:tblGrid>
        <w:gridCol w:w="9576"/>
      </w:tblGrid>
      <w:tr w:rsidR="00A06BEA" w:rsidRPr="00A06BEA" w14:paraId="0E158F68" w14:textId="77777777" w:rsidTr="00A06BEA">
        <w:trPr>
          <w:trHeight w:val="1255"/>
        </w:trPr>
        <w:tc>
          <w:tcPr>
            <w:tcW w:w="9576" w:type="dxa"/>
          </w:tcPr>
          <w:p w14:paraId="1D5ED0E6" w14:textId="77777777" w:rsidR="00A06BEA" w:rsidRPr="00A06BEA" w:rsidRDefault="00A06BEA" w:rsidP="00A06BEA">
            <w:pPr>
              <w:rPr>
                <w:rFonts w:asciiTheme="minorHAnsi" w:hAnsiTheme="minorHAnsi"/>
                <w:sz w:val="4"/>
                <w:szCs w:val="4"/>
              </w:rPr>
            </w:pPr>
          </w:p>
          <w:p w14:paraId="5980D75A" w14:textId="77777777" w:rsidR="00A06BEA" w:rsidRPr="00A06BEA" w:rsidRDefault="00A06BEA" w:rsidP="00A06BEA">
            <w:pPr>
              <w:rPr>
                <w:rFonts w:asciiTheme="minorHAnsi" w:hAnsiTheme="minorHAnsi"/>
                <w:sz w:val="23"/>
                <w:szCs w:val="23"/>
              </w:rPr>
            </w:pPr>
            <w:r w:rsidRPr="00A06BEA">
              <w:rPr>
                <w:rFonts w:asciiTheme="minorHAnsi" w:hAnsiTheme="minorHAnsi"/>
                <w:sz w:val="23"/>
                <w:szCs w:val="23"/>
              </w:rPr>
              <w:t>Legal Guardians’ email address:_______</w:t>
            </w:r>
            <w:r w:rsidR="00927384">
              <w:rPr>
                <w:rFonts w:asciiTheme="minorHAnsi" w:hAnsiTheme="minorHAnsi"/>
                <w:sz w:val="23"/>
                <w:szCs w:val="23"/>
              </w:rPr>
              <w:t>___</w:t>
            </w:r>
            <w:r w:rsidRPr="00A06BEA">
              <w:rPr>
                <w:rFonts w:asciiTheme="minorHAnsi" w:hAnsiTheme="minorHAnsi"/>
                <w:sz w:val="23"/>
                <w:szCs w:val="23"/>
              </w:rPr>
              <w:t>_____________________________________________</w:t>
            </w:r>
          </w:p>
          <w:p w14:paraId="3ED282B1" w14:textId="77777777" w:rsidR="00A06BEA" w:rsidRPr="00A06BEA" w:rsidRDefault="00A06BEA" w:rsidP="00A06BEA">
            <w:pPr>
              <w:rPr>
                <w:rFonts w:asciiTheme="minorHAnsi" w:hAnsiTheme="minorHAnsi"/>
                <w:sz w:val="23"/>
                <w:szCs w:val="23"/>
              </w:rPr>
            </w:pPr>
            <w:r w:rsidRPr="00A06BEA">
              <w:rPr>
                <w:rFonts w:asciiTheme="minorHAnsi" w:hAnsiTheme="minorHAnsi"/>
                <w:sz w:val="23"/>
                <w:szCs w:val="23"/>
              </w:rPr>
              <w:t>LG’s Cell# :_________________Cell phone carrier (example: Verizon, Sprint, AT&amp;T)_____________</w:t>
            </w:r>
          </w:p>
          <w:p w14:paraId="2CECA8D4" w14:textId="77777777" w:rsidR="00A06BEA" w:rsidRPr="00A06BEA" w:rsidRDefault="00A06BEA" w:rsidP="00A06BEA">
            <w:pPr>
              <w:rPr>
                <w:rFonts w:asciiTheme="minorHAnsi" w:hAnsiTheme="minorHAnsi"/>
                <w:b/>
                <w:sz w:val="23"/>
                <w:szCs w:val="23"/>
              </w:rPr>
            </w:pPr>
            <w:r w:rsidRPr="00A06BEA">
              <w:rPr>
                <w:rFonts w:asciiTheme="minorHAnsi" w:hAnsiTheme="minorHAnsi"/>
                <w:sz w:val="23"/>
                <w:szCs w:val="23"/>
              </w:rPr>
              <w:t xml:space="preserve">PLEASE NOTE: </w:t>
            </w:r>
            <w:r w:rsidRPr="00A06BEA">
              <w:rPr>
                <w:rFonts w:asciiTheme="minorHAnsi" w:hAnsiTheme="minorHAnsi"/>
                <w:szCs w:val="23"/>
              </w:rPr>
              <w:t xml:space="preserve">Unless otherwise directed, the LG’s CELL phone number will be used to check your child in or out. It is extremely important that this number, as well as your email address, be up to date. </w:t>
            </w:r>
          </w:p>
        </w:tc>
      </w:tr>
    </w:tbl>
    <w:p w14:paraId="6C2B39B5" w14:textId="77777777" w:rsidR="00A06BEA" w:rsidRPr="00A06BEA" w:rsidRDefault="00A06BEA" w:rsidP="00A06BEA">
      <w:pPr>
        <w:rPr>
          <w:rFonts w:asciiTheme="minorHAnsi" w:hAnsiTheme="minorHAnsi"/>
          <w:sz w:val="6"/>
          <w:szCs w:val="23"/>
        </w:rPr>
      </w:pPr>
    </w:p>
    <w:p w14:paraId="5151C60B" w14:textId="77777777" w:rsidR="001B7957" w:rsidRDefault="001B7957" w:rsidP="001B7957">
      <w:pPr>
        <w:rPr>
          <w:rFonts w:ascii="Calibri" w:eastAsia="Calibri" w:hAnsi="Calibri" w:cs="Calibri"/>
        </w:rPr>
      </w:pPr>
      <w:r>
        <w:rPr>
          <w:rFonts w:ascii="Calibri" w:eastAsia="Calibri" w:hAnsi="Calibri" w:cs="Calibri"/>
        </w:rPr>
        <w:t>Participant</w:t>
      </w:r>
      <w:r w:rsidRPr="00BE125F">
        <w:rPr>
          <w:rFonts w:ascii="Calibri" w:eastAsia="Calibri" w:hAnsi="Calibri" w:cs="Calibri"/>
        </w:rPr>
        <w:t>’s Insurance Company ____________</w:t>
      </w:r>
      <w:r>
        <w:rPr>
          <w:rFonts w:ascii="Calibri" w:eastAsia="Calibri" w:hAnsi="Calibri" w:cs="Calibri"/>
        </w:rPr>
        <w:t>__</w:t>
      </w:r>
      <w:r w:rsidRPr="00BE125F">
        <w:rPr>
          <w:rFonts w:ascii="Calibri" w:eastAsia="Calibri" w:hAnsi="Calibri" w:cs="Calibri"/>
        </w:rPr>
        <w:t>____________ Policy No.__________</w:t>
      </w:r>
      <w:r>
        <w:rPr>
          <w:rFonts w:ascii="Calibri" w:eastAsia="Calibri" w:hAnsi="Calibri" w:cs="Calibri"/>
        </w:rPr>
        <w:t>__________</w:t>
      </w:r>
      <w:r w:rsidRPr="00BE125F">
        <w:rPr>
          <w:rFonts w:ascii="Calibri" w:eastAsia="Calibri" w:hAnsi="Calibri" w:cs="Calibri"/>
        </w:rPr>
        <w:t>___</w:t>
      </w:r>
    </w:p>
    <w:p w14:paraId="49278669" w14:textId="77777777" w:rsidR="001B7957" w:rsidRDefault="0084634A" w:rsidP="0084634A">
      <w:pPr>
        <w:jc w:val="center"/>
        <w:rPr>
          <w:rFonts w:asciiTheme="minorHAnsi" w:hAnsiTheme="minorHAnsi"/>
        </w:rPr>
      </w:pPr>
      <w:r w:rsidRPr="001B7957">
        <w:rPr>
          <w:rFonts w:asciiTheme="minorHAnsi" w:hAnsiTheme="minorHAnsi"/>
          <w:b/>
          <w:i/>
        </w:rPr>
        <w:t>******</w:t>
      </w:r>
      <w:r w:rsidR="001B7957">
        <w:rPr>
          <w:rFonts w:ascii="Calibri" w:eastAsia="Calibri" w:hAnsi="Calibri" w:cs="Calibri"/>
          <w:b/>
          <w:i/>
        </w:rPr>
        <w:t>A</w:t>
      </w:r>
      <w:r w:rsidR="001B7957" w:rsidRPr="00364C9C">
        <w:rPr>
          <w:rFonts w:ascii="Calibri" w:eastAsia="Calibri" w:hAnsi="Calibri" w:cs="Calibri"/>
          <w:b/>
          <w:bCs/>
          <w:i/>
        </w:rPr>
        <w:t xml:space="preserve"> front and back copy of the participant’</w:t>
      </w:r>
      <w:r w:rsidR="001B7957">
        <w:rPr>
          <w:rFonts w:ascii="Calibri" w:eastAsia="Calibri" w:hAnsi="Calibri" w:cs="Calibri"/>
          <w:b/>
          <w:bCs/>
          <w:i/>
        </w:rPr>
        <w:t>s</w:t>
      </w:r>
      <w:r w:rsidR="001B7957" w:rsidRPr="00364C9C">
        <w:rPr>
          <w:rFonts w:ascii="Calibri" w:eastAsia="Calibri" w:hAnsi="Calibri" w:cs="Calibri"/>
          <w:b/>
          <w:bCs/>
          <w:i/>
        </w:rPr>
        <w:t xml:space="preserve"> insurance card(s)</w:t>
      </w:r>
      <w:r w:rsidR="001B7957">
        <w:rPr>
          <w:rFonts w:ascii="Calibri" w:eastAsia="Calibri" w:hAnsi="Calibri" w:cs="Calibri"/>
          <w:b/>
          <w:bCs/>
          <w:i/>
        </w:rPr>
        <w:t xml:space="preserve"> is</w:t>
      </w:r>
      <w:r w:rsidR="001B7957" w:rsidRPr="00364C9C">
        <w:rPr>
          <w:rFonts w:ascii="Calibri" w:eastAsia="Calibri" w:hAnsi="Calibri" w:cs="Calibri"/>
          <w:b/>
          <w:bCs/>
          <w:i/>
        </w:rPr>
        <w:t xml:space="preserve"> required</w:t>
      </w:r>
      <w:r w:rsidRPr="001B7957">
        <w:rPr>
          <w:rFonts w:asciiTheme="minorHAnsi" w:hAnsiTheme="minorHAnsi"/>
          <w:b/>
          <w:i/>
        </w:rPr>
        <w:t>******</w:t>
      </w:r>
    </w:p>
    <w:p w14:paraId="0C5C5200" w14:textId="77777777" w:rsidR="0084634A" w:rsidRDefault="0084634A" w:rsidP="0084634A">
      <w:pPr>
        <w:rPr>
          <w:rFonts w:ascii="Calibri" w:eastAsia="Calibri" w:hAnsi="Calibri" w:cs="Calibri"/>
          <w:u w:val="single"/>
        </w:rPr>
      </w:pPr>
      <w:r>
        <w:rPr>
          <w:rFonts w:ascii="Calibri" w:eastAsia="Calibri" w:hAnsi="Calibri" w:cs="Calibri"/>
        </w:rPr>
        <w:t>Family Physician _____________________________ Phone _____________________________</w:t>
      </w:r>
      <w:r>
        <w:rPr>
          <w:rFonts w:ascii="Calibri" w:eastAsia="Calibri" w:hAnsi="Calibri" w:cs="Calibri"/>
          <w:u w:val="single"/>
        </w:rPr>
        <w:t xml:space="preserve">        </w:t>
      </w:r>
      <w:r>
        <w:rPr>
          <w:rFonts w:ascii="Calibri" w:eastAsia="Calibri" w:hAnsi="Calibri" w:cs="Calibri"/>
          <w:u w:val="single"/>
        </w:rPr>
        <w:tab/>
      </w:r>
    </w:p>
    <w:p w14:paraId="4CC27409" w14:textId="77777777" w:rsidR="001B7957" w:rsidRDefault="001B7957" w:rsidP="001B7957">
      <w:pPr>
        <w:rPr>
          <w:rFonts w:ascii="Calibri" w:eastAsia="Calibri" w:hAnsi="Calibri" w:cs="Calibri"/>
        </w:rPr>
      </w:pPr>
      <w:r>
        <w:rPr>
          <w:rFonts w:ascii="Calibri" w:eastAsia="Calibri" w:hAnsi="Calibri" w:cs="Calibri"/>
        </w:rPr>
        <w:t>Hospital Preference: ____________________________________________________________________</w:t>
      </w:r>
    </w:p>
    <w:p w14:paraId="5AEA5349" w14:textId="77777777" w:rsidR="0084634A" w:rsidRDefault="0084634A" w:rsidP="0084634A">
      <w:pPr>
        <w:rPr>
          <w:rFonts w:asciiTheme="minorHAnsi" w:hAnsiTheme="minorHAnsi"/>
        </w:rPr>
      </w:pPr>
      <w:r w:rsidRPr="00EA2130">
        <w:rPr>
          <w:rFonts w:asciiTheme="minorHAnsi" w:hAnsiTheme="minorHAnsi"/>
        </w:rPr>
        <w:t>In case of emergency call:_________________________________Phone:_______</w:t>
      </w:r>
      <w:r>
        <w:rPr>
          <w:rFonts w:asciiTheme="minorHAnsi" w:hAnsiTheme="minorHAnsi"/>
        </w:rPr>
        <w:t>_______</w:t>
      </w:r>
      <w:r w:rsidRPr="00EA2130">
        <w:rPr>
          <w:rFonts w:asciiTheme="minorHAnsi" w:hAnsiTheme="minorHAnsi"/>
        </w:rPr>
        <w:t>___________</w:t>
      </w:r>
    </w:p>
    <w:p w14:paraId="6A8A0570" w14:textId="77777777" w:rsidR="0084634A" w:rsidRDefault="0084634A" w:rsidP="001B7957">
      <w:pPr>
        <w:rPr>
          <w:rFonts w:ascii="Calibri" w:eastAsia="Calibri" w:hAnsi="Calibri" w:cs="Calibri"/>
        </w:rPr>
      </w:pPr>
    </w:p>
    <w:p w14:paraId="4BFF856F" w14:textId="77777777" w:rsidR="00364C9C" w:rsidRPr="00364C9C" w:rsidRDefault="00364C9C">
      <w:pPr>
        <w:spacing w:line="240" w:lineRule="auto"/>
        <w:jc w:val="center"/>
        <w:rPr>
          <w:rFonts w:ascii="Calibri" w:eastAsia="Calibri" w:hAnsi="Calibri" w:cs="Calibri"/>
          <w:b/>
          <w:i/>
        </w:rPr>
      </w:pPr>
      <w:r w:rsidRPr="00364C9C">
        <w:rPr>
          <w:rFonts w:ascii="Calibri" w:eastAsia="Calibri" w:hAnsi="Calibri" w:cs="Calibri"/>
          <w:b/>
          <w:i/>
        </w:rPr>
        <w:t>Immunizations</w:t>
      </w:r>
    </w:p>
    <w:p w14:paraId="24AED4CF" w14:textId="77777777" w:rsidR="00BC7FFB" w:rsidRPr="004F3EA8" w:rsidRDefault="00BC7FFB">
      <w:pPr>
        <w:spacing w:line="240" w:lineRule="auto"/>
        <w:jc w:val="center"/>
        <w:rPr>
          <w:rFonts w:ascii="Calibri" w:eastAsia="Calibri" w:hAnsi="Calibri" w:cs="Calibri"/>
          <w:bCs/>
          <w:i/>
          <w:u w:val="single"/>
        </w:rPr>
      </w:pPr>
      <w:r w:rsidRPr="004F3EA8">
        <w:rPr>
          <w:rFonts w:ascii="Calibri" w:eastAsia="Calibri" w:hAnsi="Calibri" w:cs="Calibri"/>
          <w:i/>
          <w:u w:val="single"/>
        </w:rPr>
        <w:t>List m/y if possible or state current</w:t>
      </w:r>
    </w:p>
    <w:p w14:paraId="6226C8BD" w14:textId="77777777" w:rsidR="00BC7FFB" w:rsidRDefault="00BC7FFB">
      <w:pPr>
        <w:spacing w:line="240" w:lineRule="auto"/>
        <w:jc w:val="center"/>
        <w:rPr>
          <w:rFonts w:ascii="Calibri" w:eastAsia="Calibri" w:hAnsi="Calibri" w:cs="Calibri"/>
        </w:rPr>
      </w:pPr>
      <w:r>
        <w:rPr>
          <w:rFonts w:ascii="Calibri" w:eastAsia="Calibri" w:hAnsi="Calibri" w:cs="Calibri"/>
        </w:rPr>
        <w:t>__________ Date of Last Tetanus __________ Polio Booster _________ Measles</w:t>
      </w:r>
    </w:p>
    <w:p w14:paraId="04EFD5B4" w14:textId="77777777" w:rsidR="004F3EA8" w:rsidRDefault="00BC7FFB">
      <w:pPr>
        <w:spacing w:line="240" w:lineRule="auto"/>
        <w:jc w:val="center"/>
        <w:rPr>
          <w:rFonts w:ascii="Calibri" w:eastAsia="Calibri" w:hAnsi="Calibri" w:cs="Calibri"/>
        </w:rPr>
      </w:pPr>
      <w:r>
        <w:rPr>
          <w:rFonts w:ascii="Calibri" w:eastAsia="Calibri" w:hAnsi="Calibri" w:cs="Calibri"/>
        </w:rPr>
        <w:t>_________ Mumps ________Other__________</w:t>
      </w:r>
    </w:p>
    <w:p w14:paraId="7FE60219" w14:textId="77777777" w:rsidR="00F45ACA" w:rsidRDefault="00F45ACA" w:rsidP="00F45ACA">
      <w:pPr>
        <w:pStyle w:val="Heading1"/>
        <w:spacing w:before="0" w:after="0"/>
        <w:jc w:val="center"/>
        <w:rPr>
          <w:rFonts w:asciiTheme="minorHAnsi" w:hAnsiTheme="minorHAnsi"/>
          <w:sz w:val="22"/>
          <w:szCs w:val="20"/>
        </w:rPr>
      </w:pPr>
    </w:p>
    <w:p w14:paraId="35EB83A0" w14:textId="77777777" w:rsidR="00BC7FFB" w:rsidRPr="00BE125F" w:rsidRDefault="00BC7FFB" w:rsidP="003C1F34">
      <w:pPr>
        <w:pStyle w:val="Heading1"/>
        <w:spacing w:before="0" w:after="0"/>
        <w:jc w:val="center"/>
        <w:rPr>
          <w:rFonts w:asciiTheme="minorHAnsi" w:hAnsiTheme="minorHAnsi"/>
          <w:sz w:val="22"/>
          <w:szCs w:val="20"/>
        </w:rPr>
      </w:pPr>
      <w:r w:rsidRPr="00BE125F">
        <w:rPr>
          <w:rFonts w:asciiTheme="minorHAnsi" w:hAnsiTheme="minorHAnsi"/>
          <w:sz w:val="22"/>
          <w:szCs w:val="20"/>
        </w:rPr>
        <w:t>Medical</w:t>
      </w:r>
      <w:r w:rsidR="00147E1D" w:rsidRPr="00BE125F">
        <w:rPr>
          <w:rFonts w:asciiTheme="minorHAnsi" w:hAnsiTheme="minorHAnsi"/>
          <w:sz w:val="22"/>
          <w:szCs w:val="20"/>
        </w:rPr>
        <w:t>/Social/</w:t>
      </w:r>
      <w:r w:rsidR="00364C9C" w:rsidRPr="00BE125F">
        <w:rPr>
          <w:rFonts w:asciiTheme="minorHAnsi" w:hAnsiTheme="minorHAnsi"/>
          <w:sz w:val="22"/>
          <w:szCs w:val="20"/>
        </w:rPr>
        <w:t>Behavioral</w:t>
      </w:r>
      <w:r w:rsidR="0084634A">
        <w:rPr>
          <w:rFonts w:asciiTheme="minorHAnsi" w:hAnsiTheme="minorHAnsi"/>
          <w:sz w:val="22"/>
          <w:szCs w:val="20"/>
        </w:rPr>
        <w:t xml:space="preserve"> </w:t>
      </w:r>
      <w:r w:rsidRPr="00BE125F">
        <w:rPr>
          <w:rFonts w:asciiTheme="minorHAnsi" w:hAnsiTheme="minorHAnsi"/>
          <w:sz w:val="22"/>
          <w:szCs w:val="20"/>
        </w:rPr>
        <w:t>History</w:t>
      </w:r>
    </w:p>
    <w:p w14:paraId="2725656C" w14:textId="77777777" w:rsidR="00BC7FFB" w:rsidRDefault="00BC7FFB" w:rsidP="003C1F34">
      <w:pPr>
        <w:spacing w:line="240" w:lineRule="auto"/>
        <w:rPr>
          <w:rFonts w:ascii="Calibri" w:eastAsia="Calibri" w:hAnsi="Calibri" w:cs="Calibri"/>
        </w:rPr>
      </w:pPr>
      <w:r>
        <w:rPr>
          <w:rFonts w:ascii="Calibri" w:eastAsia="Calibri" w:hAnsi="Calibri" w:cs="Calibri"/>
        </w:rPr>
        <w:t>Does/has the participant experienced any of the following medical conditions?  (Please</w:t>
      </w:r>
      <w:r w:rsidR="00364C9C">
        <w:rPr>
          <w:rFonts w:ascii="Calibri" w:eastAsia="Calibri" w:hAnsi="Calibri" w:cs="Calibri"/>
        </w:rPr>
        <w:t xml:space="preserve"> check all that apply </w:t>
      </w:r>
      <w:r>
        <w:rPr>
          <w:rFonts w:ascii="Calibri" w:eastAsia="Calibri" w:hAnsi="Calibri" w:cs="Calibri"/>
        </w:rPr>
        <w:t xml:space="preserve">and </w:t>
      </w:r>
      <w:r w:rsidR="00364C9C">
        <w:rPr>
          <w:rFonts w:ascii="Calibri" w:eastAsia="Calibri" w:hAnsi="Calibri" w:cs="Calibri"/>
        </w:rPr>
        <w:t>attach additional information</w:t>
      </w:r>
      <w:r>
        <w:rPr>
          <w:rFonts w:ascii="Calibri" w:eastAsia="Calibri" w:hAnsi="Calibri" w:cs="Calibri"/>
        </w:rPr>
        <w:t xml:space="preserve"> if needed.)</w:t>
      </w:r>
    </w:p>
    <w:p w14:paraId="60B0A0F9" w14:textId="77777777" w:rsidR="00BC7FFB" w:rsidRDefault="00BC7FFB">
      <w:pPr>
        <w:spacing w:line="240" w:lineRule="auto"/>
        <w:ind w:right="-540"/>
        <w:rPr>
          <w:rFonts w:ascii="Calibri" w:eastAsia="Calibri" w:hAnsi="Calibri" w:cs="Calibri"/>
        </w:rPr>
      </w:pPr>
      <w:r>
        <w:rPr>
          <w:rFonts w:ascii="Calibri" w:eastAsia="Calibri" w:hAnsi="Calibri" w:cs="Calibri"/>
        </w:rPr>
        <w:t xml:space="preserve">_____ Asthma         </w:t>
      </w:r>
      <w:r>
        <w:rPr>
          <w:rFonts w:ascii="Calibri" w:eastAsia="Calibri" w:hAnsi="Calibri" w:cs="Calibri"/>
        </w:rPr>
        <w:tab/>
        <w:t xml:space="preserve">_____ Kidney trouble </w:t>
      </w:r>
      <w:r>
        <w:rPr>
          <w:rFonts w:ascii="Calibri" w:eastAsia="Calibri" w:hAnsi="Calibri" w:cs="Calibri"/>
        </w:rPr>
        <w:tab/>
        <w:t>_____ Heart trouble</w:t>
      </w:r>
    </w:p>
    <w:p w14:paraId="731C47E5" w14:textId="77777777" w:rsidR="00BC7FFB" w:rsidRDefault="00BC7FFB">
      <w:pPr>
        <w:spacing w:line="240" w:lineRule="auto"/>
        <w:ind w:right="-540"/>
        <w:rPr>
          <w:rFonts w:ascii="Calibri" w:eastAsia="Calibri" w:hAnsi="Calibri" w:cs="Calibri"/>
        </w:rPr>
      </w:pPr>
      <w:r>
        <w:rPr>
          <w:rFonts w:ascii="Calibri" w:eastAsia="Calibri" w:hAnsi="Calibri" w:cs="Calibri"/>
        </w:rPr>
        <w:t xml:space="preserve">_____ Diabetes       </w:t>
      </w:r>
      <w:r>
        <w:rPr>
          <w:rFonts w:ascii="Calibri" w:eastAsia="Calibri" w:hAnsi="Calibri" w:cs="Calibri"/>
        </w:rPr>
        <w:tab/>
        <w:t xml:space="preserve">_____ Dizziness           </w:t>
      </w:r>
      <w:r>
        <w:rPr>
          <w:rFonts w:ascii="Calibri" w:eastAsia="Calibri" w:hAnsi="Calibri" w:cs="Calibri"/>
        </w:rPr>
        <w:tab/>
        <w:t>_____ Headaches</w:t>
      </w:r>
    </w:p>
    <w:p w14:paraId="1EFF1B6C" w14:textId="77777777" w:rsidR="00BC7FFB" w:rsidRDefault="00BC7FFB">
      <w:pPr>
        <w:spacing w:line="240" w:lineRule="auto"/>
        <w:rPr>
          <w:rFonts w:ascii="Calibri" w:eastAsia="Calibri" w:hAnsi="Calibri" w:cs="Calibri"/>
        </w:rPr>
      </w:pPr>
      <w:r>
        <w:rPr>
          <w:rFonts w:ascii="Calibri" w:eastAsia="Calibri" w:hAnsi="Calibri" w:cs="Calibri"/>
        </w:rPr>
        <w:t xml:space="preserve">_____ Allergies       </w:t>
      </w:r>
      <w:r>
        <w:rPr>
          <w:rFonts w:ascii="Calibri" w:eastAsia="Calibri" w:hAnsi="Calibri" w:cs="Calibri"/>
        </w:rPr>
        <w:tab/>
        <w:t xml:space="preserve">_____ Epilepsy            </w:t>
      </w:r>
      <w:r>
        <w:rPr>
          <w:rFonts w:ascii="Calibri" w:eastAsia="Calibri" w:hAnsi="Calibri" w:cs="Calibri"/>
        </w:rPr>
        <w:tab/>
        <w:t>_____ Other (specify)_______________________</w:t>
      </w:r>
    </w:p>
    <w:p w14:paraId="3BCBC232" w14:textId="77777777" w:rsidR="00BE125F" w:rsidRDefault="00BE125F">
      <w:pPr>
        <w:spacing w:line="240" w:lineRule="auto"/>
        <w:rPr>
          <w:rFonts w:ascii="Calibri" w:eastAsia="Calibri" w:hAnsi="Calibri" w:cs="Calibri"/>
        </w:rPr>
      </w:pPr>
    </w:p>
    <w:p w14:paraId="12E5C857" w14:textId="77777777" w:rsidR="00BC7FFB" w:rsidRDefault="00BC7FFB">
      <w:pPr>
        <w:spacing w:line="240" w:lineRule="auto"/>
        <w:rPr>
          <w:rFonts w:ascii="Calibri" w:eastAsia="Calibri" w:hAnsi="Calibri" w:cs="Calibri"/>
        </w:rPr>
      </w:pPr>
      <w:r>
        <w:rPr>
          <w:rFonts w:ascii="Calibri" w:eastAsia="Calibri" w:hAnsi="Calibri" w:cs="Calibri"/>
        </w:rPr>
        <w:t>Has the participant ever had an allergic reaction to:</w:t>
      </w:r>
    </w:p>
    <w:p w14:paraId="144372B9" w14:textId="77777777" w:rsidR="00BC7FFB" w:rsidRDefault="00BC7FFB">
      <w:pPr>
        <w:spacing w:line="240" w:lineRule="auto"/>
        <w:rPr>
          <w:rFonts w:ascii="Calibri" w:eastAsia="Calibri" w:hAnsi="Calibri" w:cs="Calibri"/>
        </w:rPr>
      </w:pPr>
      <w:r>
        <w:rPr>
          <w:rFonts w:ascii="Calibri" w:eastAsia="Calibri" w:hAnsi="Calibri" w:cs="Calibri"/>
        </w:rPr>
        <w:t>Food (specify):________________________ Medication (specify):</w:t>
      </w:r>
      <w:r>
        <w:rPr>
          <w:rFonts w:ascii="Calibri" w:eastAsia="Calibri" w:hAnsi="Calibri" w:cs="Calibri"/>
          <w:u w:val="single"/>
        </w:rPr>
        <w:t xml:space="preserve">                  </w:t>
      </w:r>
      <w:r w:rsidR="00BE125F">
        <w:rPr>
          <w:rFonts w:ascii="Calibri" w:eastAsia="Calibri" w:hAnsi="Calibri" w:cs="Calibri"/>
          <w:u w:val="single"/>
        </w:rPr>
        <w:t>__</w:t>
      </w:r>
      <w:r>
        <w:rPr>
          <w:rFonts w:ascii="Calibri" w:eastAsia="Calibri" w:hAnsi="Calibri" w:cs="Calibri"/>
          <w:u w:val="single"/>
        </w:rPr>
        <w:t xml:space="preserve">                                    </w:t>
      </w:r>
      <w:r>
        <w:rPr>
          <w:rFonts w:ascii="Calibri" w:eastAsia="Calibri" w:hAnsi="Calibri" w:cs="Calibri"/>
          <w:u w:val="single"/>
        </w:rPr>
        <w:tab/>
      </w:r>
    </w:p>
    <w:p w14:paraId="7A94D0C3" w14:textId="77777777" w:rsidR="00BC7FFB" w:rsidRDefault="00BC7FFB">
      <w:pPr>
        <w:spacing w:line="240" w:lineRule="auto"/>
        <w:rPr>
          <w:rFonts w:ascii="Calibri" w:eastAsia="Calibri" w:hAnsi="Calibri" w:cs="Calibri"/>
          <w:u w:val="single"/>
        </w:rPr>
      </w:pPr>
      <w:r>
        <w:rPr>
          <w:rFonts w:ascii="Calibri" w:eastAsia="Calibri" w:hAnsi="Calibri" w:cs="Calibri"/>
        </w:rPr>
        <w:t xml:space="preserve">Special Dietary Needs: </w:t>
      </w:r>
      <w:r>
        <w:rPr>
          <w:rFonts w:ascii="Calibri" w:eastAsia="Calibri" w:hAnsi="Calibri" w:cs="Calibri"/>
          <w:u w:val="single"/>
        </w:rPr>
        <w:t xml:space="preserve">                                                                                    </w:t>
      </w:r>
      <w:r w:rsidR="00BE125F">
        <w:rPr>
          <w:rFonts w:ascii="Calibri" w:eastAsia="Calibri" w:hAnsi="Calibri" w:cs="Calibri"/>
          <w:u w:val="single"/>
        </w:rPr>
        <w:t>______</w:t>
      </w:r>
      <w:r>
        <w:rPr>
          <w:rFonts w:ascii="Calibri" w:eastAsia="Calibri" w:hAnsi="Calibri" w:cs="Calibri"/>
          <w:u w:val="single"/>
        </w:rPr>
        <w:t xml:space="preserve">                                        </w:t>
      </w:r>
      <w:r>
        <w:rPr>
          <w:rFonts w:ascii="Calibri" w:eastAsia="Calibri" w:hAnsi="Calibri" w:cs="Calibri"/>
          <w:u w:val="single"/>
        </w:rPr>
        <w:tab/>
      </w:r>
    </w:p>
    <w:p w14:paraId="3A19B377" w14:textId="77777777" w:rsidR="00BE125F" w:rsidRDefault="00BE125F">
      <w:pPr>
        <w:spacing w:line="240" w:lineRule="auto"/>
        <w:rPr>
          <w:rFonts w:ascii="Calibri" w:eastAsia="Calibri" w:hAnsi="Calibri" w:cs="Calibri"/>
          <w:u w:val="single"/>
        </w:rPr>
      </w:pPr>
      <w:r>
        <w:rPr>
          <w:rFonts w:ascii="Calibri" w:eastAsia="Calibri" w:hAnsi="Calibri" w:cs="Calibri"/>
          <w:u w:val="single"/>
        </w:rPr>
        <w:t>_____________________________________________________________________________________</w:t>
      </w:r>
    </w:p>
    <w:p w14:paraId="0706A1FE" w14:textId="77777777" w:rsidR="00BE125F" w:rsidRDefault="00BE125F">
      <w:pPr>
        <w:spacing w:line="240" w:lineRule="auto"/>
        <w:rPr>
          <w:rFonts w:ascii="Calibri" w:eastAsia="Calibri" w:hAnsi="Calibri" w:cs="Calibri"/>
          <w:u w:val="single"/>
        </w:rPr>
      </w:pPr>
      <w:r w:rsidRPr="00BE125F">
        <w:rPr>
          <w:rFonts w:ascii="Calibri" w:eastAsia="Calibri" w:hAnsi="Calibri" w:cs="Calibri"/>
        </w:rPr>
        <w:t>Please list all current medications:</w:t>
      </w:r>
      <w:r w:rsidRPr="00BE125F">
        <w:rPr>
          <w:rFonts w:ascii="Calibri" w:eastAsia="Calibri" w:hAnsi="Calibri" w:cs="Calibri"/>
          <w:u w:val="single"/>
        </w:rPr>
        <w:t xml:space="preserve">                      </w:t>
      </w:r>
      <w:r>
        <w:rPr>
          <w:rFonts w:ascii="Calibri" w:eastAsia="Calibri" w:hAnsi="Calibri" w:cs="Calibri"/>
          <w:u w:val="single"/>
        </w:rPr>
        <w:t>_________</w:t>
      </w:r>
      <w:r w:rsidRPr="00BE125F">
        <w:rPr>
          <w:rFonts w:ascii="Calibri" w:eastAsia="Calibri" w:hAnsi="Calibri" w:cs="Calibri"/>
          <w:u w:val="single"/>
        </w:rPr>
        <w:t xml:space="preserve">                                                                                   </w:t>
      </w:r>
      <w:r w:rsidRPr="00BE125F">
        <w:rPr>
          <w:rFonts w:ascii="Calibri" w:eastAsia="Calibri" w:hAnsi="Calibri" w:cs="Calibri"/>
          <w:u w:val="single"/>
        </w:rPr>
        <w:tab/>
      </w:r>
    </w:p>
    <w:p w14:paraId="248144DF" w14:textId="77777777" w:rsidR="00BE125F" w:rsidRDefault="00BE125F">
      <w:pPr>
        <w:spacing w:line="240" w:lineRule="auto"/>
        <w:rPr>
          <w:rFonts w:ascii="Calibri" w:eastAsia="Calibri" w:hAnsi="Calibri" w:cs="Calibri"/>
          <w:u w:val="single"/>
        </w:rPr>
      </w:pPr>
      <w:r>
        <w:rPr>
          <w:rFonts w:ascii="Calibri" w:eastAsia="Calibri" w:hAnsi="Calibri" w:cs="Calibri"/>
          <w:u w:val="single"/>
        </w:rPr>
        <w:t>_____________________________________________________________________________________</w:t>
      </w:r>
    </w:p>
    <w:p w14:paraId="0E3BF050" w14:textId="77777777" w:rsidR="00BE125F" w:rsidRDefault="00BE125F">
      <w:pPr>
        <w:spacing w:line="240" w:lineRule="auto"/>
        <w:rPr>
          <w:rFonts w:ascii="Calibri" w:eastAsia="Calibri" w:hAnsi="Calibri" w:cs="Calibri"/>
          <w:u w:val="single"/>
        </w:rPr>
      </w:pPr>
    </w:p>
    <w:p w14:paraId="2C7EE39D" w14:textId="77777777" w:rsidR="00147E1D" w:rsidRDefault="00147E1D">
      <w:pPr>
        <w:spacing w:line="240" w:lineRule="auto"/>
        <w:rPr>
          <w:rFonts w:ascii="Calibri" w:eastAsia="Calibri" w:hAnsi="Calibri" w:cs="Calibri"/>
        </w:rPr>
      </w:pPr>
      <w:r w:rsidRPr="00147E1D">
        <w:rPr>
          <w:rFonts w:ascii="Calibri" w:eastAsia="Calibri" w:hAnsi="Calibri" w:cs="Calibri"/>
        </w:rPr>
        <w:t>Does the child have an IEP or 504 plan in place?</w:t>
      </w:r>
      <w:r>
        <w:rPr>
          <w:rFonts w:ascii="Calibri" w:eastAsia="Calibri" w:hAnsi="Calibri" w:cs="Calibri"/>
          <w:u w:val="single"/>
        </w:rPr>
        <w:t xml:space="preserve"> ______ </w:t>
      </w:r>
      <w:r>
        <w:rPr>
          <w:rFonts w:ascii="Calibri" w:eastAsia="Calibri" w:hAnsi="Calibri" w:cs="Calibri"/>
        </w:rPr>
        <w:t xml:space="preserve"> What modifications are provided if yes:_______ _______________________________________________________________________________________________________________________________________________________________________________________________________________________________________________________________</w:t>
      </w:r>
    </w:p>
    <w:p w14:paraId="1AEEBA81" w14:textId="77777777" w:rsidR="00BE125F" w:rsidRDefault="00BE125F">
      <w:pPr>
        <w:spacing w:line="240" w:lineRule="auto"/>
        <w:rPr>
          <w:rFonts w:ascii="Calibri" w:eastAsia="Calibri" w:hAnsi="Calibri" w:cs="Calibri"/>
        </w:rPr>
      </w:pPr>
    </w:p>
    <w:p w14:paraId="5375B0BE" w14:textId="77777777" w:rsidR="00147E1D" w:rsidRPr="00147E1D" w:rsidRDefault="00147E1D">
      <w:pPr>
        <w:spacing w:line="240" w:lineRule="auto"/>
        <w:rPr>
          <w:rFonts w:ascii="Calibri" w:eastAsia="Calibri" w:hAnsi="Calibri" w:cs="Calibri"/>
        </w:rPr>
      </w:pPr>
      <w:r>
        <w:rPr>
          <w:rFonts w:ascii="Calibri" w:eastAsia="Calibri" w:hAnsi="Calibri" w:cs="Calibri"/>
        </w:rPr>
        <w:t>Does your child have any mental, behavioral or social needs that we need to be aware of so that we can b</w:t>
      </w:r>
      <w:r w:rsidR="0091445B">
        <w:rPr>
          <w:rFonts w:ascii="Calibri" w:eastAsia="Calibri" w:hAnsi="Calibri" w:cs="Calibri"/>
        </w:rPr>
        <w:t xml:space="preserve">e sure to make your child’s </w:t>
      </w:r>
      <w:r>
        <w:rPr>
          <w:rFonts w:ascii="Calibri" w:eastAsia="Calibri" w:hAnsi="Calibri" w:cs="Calibri"/>
        </w:rPr>
        <w:t xml:space="preserve">experience as fun and safe as </w:t>
      </w:r>
      <w:r w:rsidR="00BE125F">
        <w:rPr>
          <w:rFonts w:ascii="Calibri" w:eastAsia="Calibri" w:hAnsi="Calibri" w:cs="Calibri"/>
        </w:rPr>
        <w:t>p</w:t>
      </w:r>
      <w:r>
        <w:rPr>
          <w:rFonts w:ascii="Calibri" w:eastAsia="Calibri" w:hAnsi="Calibri" w:cs="Calibri"/>
        </w:rPr>
        <w:t>ossible:_________</w:t>
      </w:r>
      <w:r w:rsidR="00BE125F">
        <w:rPr>
          <w:rFonts w:ascii="Calibri" w:eastAsia="Calibri" w:hAnsi="Calibri" w:cs="Calibri"/>
        </w:rPr>
        <w:t>_________</w:t>
      </w:r>
      <w:r w:rsidR="0091445B">
        <w:rPr>
          <w:rFonts w:ascii="Calibri" w:eastAsia="Calibri" w:hAnsi="Calibri" w:cs="Calibri"/>
        </w:rPr>
        <w:t>_____</w:t>
      </w:r>
      <w:r w:rsidR="00BE125F">
        <w:rPr>
          <w:rFonts w:ascii="Calibri" w:eastAsia="Calibri" w:hAnsi="Calibri" w:cs="Calibri"/>
        </w:rPr>
        <w:t>______</w:t>
      </w:r>
      <w:r>
        <w:rPr>
          <w:rFonts w:ascii="Calibri" w:eastAsia="Calibri" w:hAnsi="Calibri" w:cs="Calibri"/>
        </w:rPr>
        <w:t>_  _______________________________________________________________________________________________________________________________________________________________________________________________________________________________________________________________</w:t>
      </w:r>
    </w:p>
    <w:p w14:paraId="650A469B" w14:textId="77777777" w:rsidR="00BC7FFB" w:rsidRDefault="00BC7FFB">
      <w:pPr>
        <w:spacing w:line="240" w:lineRule="auto"/>
        <w:jc w:val="center"/>
        <w:rPr>
          <w:rFonts w:ascii="Calibri" w:eastAsia="Calibri" w:hAnsi="Calibri" w:cs="Calibri"/>
        </w:rPr>
      </w:pPr>
    </w:p>
    <w:p w14:paraId="5643A37D" w14:textId="77777777" w:rsidR="00BC7FFB" w:rsidRPr="00895D8C" w:rsidRDefault="000B2CDC" w:rsidP="004F3EA8">
      <w:pPr>
        <w:spacing w:line="240" w:lineRule="auto"/>
        <w:rPr>
          <w:rFonts w:ascii="Calibri" w:eastAsia="Calibri" w:hAnsi="Calibri" w:cs="Calibri"/>
          <w:b/>
          <w:color w:val="FF0000"/>
          <w:u w:val="single"/>
        </w:rPr>
      </w:pPr>
      <w:r>
        <w:rPr>
          <w:rFonts w:ascii="Calibri" w:eastAsia="Calibri" w:hAnsi="Calibri" w:cs="Calibri"/>
        </w:rPr>
        <w:t>Please l</w:t>
      </w:r>
      <w:r w:rsidR="00BC7FFB">
        <w:rPr>
          <w:rFonts w:ascii="Calibri" w:eastAsia="Calibri" w:hAnsi="Calibri" w:cs="Calibri"/>
        </w:rPr>
        <w:t>ist medications that can or nee</w:t>
      </w:r>
      <w:r w:rsidR="0091445B">
        <w:rPr>
          <w:rFonts w:ascii="Calibri" w:eastAsia="Calibri" w:hAnsi="Calibri" w:cs="Calibri"/>
        </w:rPr>
        <w:t>d to be administered</w:t>
      </w:r>
      <w:r w:rsidR="00BC7FFB">
        <w:rPr>
          <w:rFonts w:ascii="Calibri" w:eastAsia="Calibri" w:hAnsi="Calibri" w:cs="Calibri"/>
        </w:rPr>
        <w:t xml:space="preserve"> and for what conditions.</w:t>
      </w:r>
      <w:r w:rsidR="004F3EA8">
        <w:rPr>
          <w:rFonts w:ascii="Calibri" w:eastAsia="Calibri" w:hAnsi="Calibri" w:cs="Calibri"/>
        </w:rPr>
        <w:t xml:space="preserve"> </w:t>
      </w:r>
    </w:p>
    <w:p w14:paraId="7BE3E3EC" w14:textId="77777777" w:rsidR="00BC7FFB" w:rsidRDefault="000B2CDC">
      <w:pPr>
        <w:spacing w:line="240" w:lineRule="auto"/>
        <w:rPr>
          <w:rFonts w:ascii="Calibri" w:eastAsia="Calibri" w:hAnsi="Calibri" w:cs="Calibri"/>
        </w:rPr>
      </w:pPr>
      <w:r>
        <w:rPr>
          <w:rFonts w:ascii="Calibri" w:eastAsia="Calibri" w:hAnsi="Calibri" w:cs="Calibri"/>
        </w:rPr>
        <w:t>Condition: ____________</w:t>
      </w:r>
      <w:r w:rsidR="00BC7FFB">
        <w:rPr>
          <w:rFonts w:ascii="Calibri" w:eastAsia="Calibri" w:hAnsi="Calibri" w:cs="Calibri"/>
        </w:rPr>
        <w:t>____________________________ Dosage__</w:t>
      </w:r>
      <w:r>
        <w:rPr>
          <w:rFonts w:ascii="Calibri" w:eastAsia="Calibri" w:hAnsi="Calibri" w:cs="Calibri"/>
        </w:rPr>
        <w:t>____</w:t>
      </w:r>
      <w:r w:rsidR="00BC7FFB">
        <w:rPr>
          <w:rFonts w:ascii="Calibri" w:eastAsia="Calibri" w:hAnsi="Calibri" w:cs="Calibri"/>
        </w:rPr>
        <w:t>_______________________</w:t>
      </w:r>
    </w:p>
    <w:p w14:paraId="70ABDC0D" w14:textId="77777777" w:rsidR="00BC7FFB" w:rsidRDefault="00BC7FFB">
      <w:pPr>
        <w:spacing w:line="240" w:lineRule="auto"/>
        <w:rPr>
          <w:rFonts w:ascii="Calibri" w:eastAsia="Calibri" w:hAnsi="Calibri" w:cs="Calibri"/>
        </w:rPr>
      </w:pPr>
      <w:r>
        <w:rPr>
          <w:rFonts w:ascii="Calibri" w:eastAsia="Calibri" w:hAnsi="Calibri" w:cs="Calibri"/>
        </w:rPr>
        <w:t>Med. Type/Name ____________________________________</w:t>
      </w:r>
      <w:r w:rsidR="000B2CDC">
        <w:rPr>
          <w:rFonts w:ascii="Calibri" w:eastAsia="Calibri" w:hAnsi="Calibri" w:cs="Calibri"/>
        </w:rPr>
        <w:t>________________________________</w:t>
      </w:r>
      <w:r>
        <w:rPr>
          <w:rFonts w:ascii="Calibri" w:eastAsia="Calibri" w:hAnsi="Calibri" w:cs="Calibri"/>
        </w:rPr>
        <w:t>__</w:t>
      </w:r>
    </w:p>
    <w:p w14:paraId="0C25E0BA" w14:textId="77777777" w:rsidR="000B2CDC" w:rsidRDefault="000B2CDC">
      <w:pPr>
        <w:spacing w:line="240" w:lineRule="auto"/>
        <w:rPr>
          <w:rFonts w:ascii="Calibri" w:eastAsia="Calibri" w:hAnsi="Calibri" w:cs="Calibri"/>
        </w:rPr>
      </w:pPr>
      <w:r>
        <w:rPr>
          <w:rFonts w:ascii="Calibri" w:eastAsia="Calibri" w:hAnsi="Calibri" w:cs="Calibri"/>
        </w:rPr>
        <w:t>____________________________________________________________________</w:t>
      </w:r>
      <w:r w:rsidR="00F45ACA">
        <w:rPr>
          <w:rFonts w:ascii="Calibri" w:eastAsia="Calibri" w:hAnsi="Calibri" w:cs="Calibri"/>
        </w:rPr>
        <w:t>___</w:t>
      </w:r>
      <w:r>
        <w:rPr>
          <w:rFonts w:ascii="Calibri" w:eastAsia="Calibri" w:hAnsi="Calibri" w:cs="Calibri"/>
        </w:rPr>
        <w:t>______________</w:t>
      </w:r>
    </w:p>
    <w:p w14:paraId="242AF8BE" w14:textId="77777777" w:rsidR="00240AE0" w:rsidRDefault="00240AE0" w:rsidP="00240AE0">
      <w:pPr>
        <w:spacing w:line="240" w:lineRule="auto"/>
        <w:jc w:val="center"/>
        <w:rPr>
          <w:rFonts w:ascii="Calibri" w:eastAsia="Calibri" w:hAnsi="Calibri" w:cs="Calibri"/>
          <w:b/>
        </w:rPr>
      </w:pPr>
    </w:p>
    <w:p w14:paraId="1F955B34" w14:textId="77777777" w:rsidR="003C1F34" w:rsidRPr="003C1F34" w:rsidRDefault="003C1F34" w:rsidP="003C1F34">
      <w:pPr>
        <w:spacing w:line="240" w:lineRule="auto"/>
        <w:rPr>
          <w:rFonts w:ascii="Calibri" w:eastAsia="Calibri" w:hAnsi="Calibri" w:cs="Calibri"/>
          <w:b/>
          <w:color w:val="FF0000"/>
          <w:sz w:val="24"/>
        </w:rPr>
      </w:pPr>
      <w:r w:rsidRPr="003C1F34">
        <w:rPr>
          <w:rFonts w:ascii="Calibri" w:eastAsia="Calibri" w:hAnsi="Calibri" w:cs="Calibri"/>
          <w:b/>
          <w:color w:val="FF0000"/>
          <w:sz w:val="24"/>
        </w:rPr>
        <w:lastRenderedPageBreak/>
        <w:t>Permissions Section</w:t>
      </w:r>
    </w:p>
    <w:p w14:paraId="3FD8ACFD" w14:textId="77777777" w:rsidR="00240AE0" w:rsidRPr="00240AE0" w:rsidRDefault="00240AE0" w:rsidP="00C67B9B">
      <w:pPr>
        <w:spacing w:line="240" w:lineRule="auto"/>
        <w:rPr>
          <w:b/>
        </w:rPr>
        <w:sectPr w:rsidR="00240AE0" w:rsidRPr="00240AE0" w:rsidSect="008C4766">
          <w:headerReference w:type="default" r:id="rId10"/>
          <w:type w:val="continuous"/>
          <w:pgSz w:w="12240" w:h="15840" w:code="1"/>
          <w:pgMar w:top="1440" w:right="1440" w:bottom="1440" w:left="1440" w:header="706" w:footer="706" w:gutter="0"/>
          <w:cols w:space="708"/>
          <w:docGrid w:linePitch="360"/>
        </w:sectPr>
      </w:pPr>
      <w:r w:rsidRPr="00BE125F">
        <w:rPr>
          <w:rFonts w:ascii="Calibri" w:eastAsia="Calibri" w:hAnsi="Calibri" w:cs="Calibri"/>
          <w:b/>
        </w:rPr>
        <w:t xml:space="preserve">Permission </w:t>
      </w:r>
      <w:r>
        <w:rPr>
          <w:rFonts w:ascii="Calibri" w:eastAsia="Calibri" w:hAnsi="Calibri" w:cs="Calibri"/>
          <w:b/>
        </w:rPr>
        <w:t xml:space="preserve">to Administer Tylenol or Ibuprofen (circle preference) for minor headaches based on the packaging directions </w:t>
      </w:r>
      <w:r w:rsidR="00C67B9B">
        <w:rPr>
          <w:rFonts w:ascii="Calibri" w:eastAsia="Calibri" w:hAnsi="Calibri" w:cs="Calibri"/>
          <w:b/>
        </w:rPr>
        <w:t xml:space="preserve">by camper age. </w:t>
      </w:r>
    </w:p>
    <w:p w14:paraId="76712A3E" w14:textId="77777777" w:rsidR="00240AE0" w:rsidRPr="00180BB6" w:rsidRDefault="00240AE0" w:rsidP="00240AE0">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Times New Roman" w:hAnsiTheme="minorHAnsi"/>
          <w:b/>
          <w:color w:val="auto"/>
        </w:rPr>
        <w:lastRenderedPageBreak/>
        <w:t>I do</w:t>
      </w:r>
      <w:r>
        <w:rPr>
          <w:rFonts w:asciiTheme="minorHAnsi" w:eastAsia="Times New Roman" w:hAnsiTheme="minorHAnsi"/>
          <w:b/>
          <w:color w:val="auto"/>
        </w:rPr>
        <w:t xml:space="preserve"> giv</w:t>
      </w:r>
      <w:r w:rsidR="00C67B9B">
        <w:rPr>
          <w:rFonts w:asciiTheme="minorHAnsi" w:eastAsia="Times New Roman" w:hAnsiTheme="minorHAnsi"/>
          <w:b/>
          <w:color w:val="auto"/>
        </w:rPr>
        <w:t>e permission</w:t>
      </w:r>
    </w:p>
    <w:p w14:paraId="6E6E7F89" w14:textId="77777777" w:rsidR="00240AE0" w:rsidRPr="00C67B9B" w:rsidRDefault="00240AE0" w:rsidP="00240AE0">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Calibri" w:hAnsiTheme="minorHAnsi" w:cs="Calibri"/>
          <w:b/>
        </w:rPr>
        <w:lastRenderedPageBreak/>
        <w:t>I do not</w:t>
      </w:r>
      <w:r>
        <w:rPr>
          <w:rFonts w:asciiTheme="minorHAnsi" w:eastAsia="Calibri" w:hAnsiTheme="minorHAnsi" w:cs="Calibri"/>
          <w:b/>
        </w:rPr>
        <w:t xml:space="preserve"> giv</w:t>
      </w:r>
      <w:r w:rsidR="00C67B9B">
        <w:rPr>
          <w:rFonts w:asciiTheme="minorHAnsi" w:eastAsia="Calibri" w:hAnsiTheme="minorHAnsi" w:cs="Calibri"/>
          <w:b/>
        </w:rPr>
        <w:t>e permission and request the following directions be followed: ________</w:t>
      </w:r>
    </w:p>
    <w:p w14:paraId="201FA415" w14:textId="77777777" w:rsidR="00C67B9B" w:rsidRPr="00C67B9B" w:rsidRDefault="00C67B9B" w:rsidP="00C67B9B">
      <w:pPr>
        <w:autoSpaceDE w:val="0"/>
        <w:autoSpaceDN w:val="0"/>
        <w:adjustRightInd w:val="0"/>
        <w:spacing w:line="240" w:lineRule="auto"/>
        <w:rPr>
          <w:rFonts w:asciiTheme="minorHAnsi" w:eastAsia="Times New Roman" w:hAnsiTheme="minorHAnsi"/>
          <w:color w:val="auto"/>
        </w:rPr>
        <w:sectPr w:rsidR="00C67B9B" w:rsidRPr="00C67B9B" w:rsidSect="0084634A">
          <w:type w:val="continuous"/>
          <w:pgSz w:w="12240" w:h="15840" w:code="1"/>
          <w:pgMar w:top="1440" w:right="1440" w:bottom="1440" w:left="1440" w:header="706" w:footer="706" w:gutter="0"/>
          <w:cols w:num="2" w:space="708"/>
          <w:docGrid w:linePitch="360"/>
        </w:sectPr>
      </w:pPr>
      <w:r>
        <w:rPr>
          <w:rFonts w:asciiTheme="minorHAnsi" w:eastAsia="Times New Roman" w:hAnsiTheme="minorHAnsi"/>
          <w:color w:val="auto"/>
        </w:rPr>
        <w:t>_______________________________________</w:t>
      </w:r>
    </w:p>
    <w:p w14:paraId="78E67019" w14:textId="77777777" w:rsidR="00C67B9B" w:rsidRDefault="00C67B9B" w:rsidP="00240AE0">
      <w:pPr>
        <w:autoSpaceDE w:val="0"/>
        <w:autoSpaceDN w:val="0"/>
        <w:adjustRightInd w:val="0"/>
        <w:spacing w:line="240" w:lineRule="auto"/>
        <w:rPr>
          <w:rFonts w:ascii="Calibri" w:eastAsia="Calibri" w:hAnsi="Calibri" w:cs="Calibri"/>
          <w:b/>
        </w:rPr>
      </w:pPr>
    </w:p>
    <w:p w14:paraId="3B67714F" w14:textId="77777777" w:rsidR="003C1F34" w:rsidRDefault="003C1F34" w:rsidP="00240AE0">
      <w:pPr>
        <w:autoSpaceDE w:val="0"/>
        <w:autoSpaceDN w:val="0"/>
        <w:adjustRightInd w:val="0"/>
        <w:spacing w:line="240" w:lineRule="auto"/>
        <w:rPr>
          <w:rFonts w:ascii="Calibri" w:eastAsia="Calibri" w:hAnsi="Calibri" w:cs="Calibri"/>
          <w:b/>
        </w:rPr>
      </w:pPr>
    </w:p>
    <w:p w14:paraId="0A72B1DA" w14:textId="77777777" w:rsidR="00240AE0" w:rsidRPr="00BE125F" w:rsidRDefault="00240AE0" w:rsidP="00C67B9B">
      <w:pPr>
        <w:autoSpaceDE w:val="0"/>
        <w:autoSpaceDN w:val="0"/>
        <w:adjustRightInd w:val="0"/>
        <w:spacing w:line="240" w:lineRule="auto"/>
        <w:rPr>
          <w:b/>
        </w:rPr>
      </w:pPr>
      <w:r w:rsidRPr="00BE125F">
        <w:rPr>
          <w:rFonts w:ascii="Calibri" w:eastAsia="Calibri" w:hAnsi="Calibri" w:cs="Calibri"/>
          <w:b/>
        </w:rPr>
        <w:t xml:space="preserve">Permission </w:t>
      </w:r>
      <w:r>
        <w:rPr>
          <w:rFonts w:ascii="Calibri" w:eastAsia="Calibri" w:hAnsi="Calibri" w:cs="Calibri"/>
          <w:b/>
        </w:rPr>
        <w:t xml:space="preserve">to Administer Sunscreen (any brand) </w:t>
      </w:r>
    </w:p>
    <w:p w14:paraId="6D1DBCFA" w14:textId="77777777" w:rsidR="00240AE0" w:rsidRDefault="00240AE0" w:rsidP="00240AE0">
      <w:pPr>
        <w:pStyle w:val="ListParagraph"/>
        <w:numPr>
          <w:ilvl w:val="0"/>
          <w:numId w:val="2"/>
        </w:numPr>
        <w:autoSpaceDE w:val="0"/>
        <w:autoSpaceDN w:val="0"/>
        <w:adjustRightInd w:val="0"/>
        <w:spacing w:line="240" w:lineRule="auto"/>
        <w:rPr>
          <w:rFonts w:asciiTheme="minorHAnsi" w:eastAsia="Times New Roman" w:hAnsiTheme="minorHAnsi"/>
          <w:b/>
          <w:color w:val="auto"/>
        </w:rPr>
        <w:sectPr w:rsidR="00240AE0" w:rsidSect="008C4766">
          <w:headerReference w:type="default" r:id="rId11"/>
          <w:type w:val="continuous"/>
          <w:pgSz w:w="12240" w:h="15840" w:code="1"/>
          <w:pgMar w:top="1440" w:right="1440" w:bottom="1440" w:left="1440" w:header="706" w:footer="706" w:gutter="0"/>
          <w:cols w:space="708"/>
          <w:docGrid w:linePitch="360"/>
        </w:sectPr>
      </w:pPr>
    </w:p>
    <w:p w14:paraId="28E7B949" w14:textId="77777777" w:rsidR="00240AE0" w:rsidRDefault="00240AE0" w:rsidP="00240AE0">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Times New Roman" w:hAnsiTheme="minorHAnsi"/>
          <w:b/>
          <w:color w:val="auto"/>
        </w:rPr>
        <w:lastRenderedPageBreak/>
        <w:t>I do</w:t>
      </w:r>
      <w:r>
        <w:rPr>
          <w:rFonts w:asciiTheme="minorHAnsi" w:eastAsia="Times New Roman" w:hAnsiTheme="minorHAnsi"/>
          <w:b/>
          <w:color w:val="auto"/>
        </w:rPr>
        <w:t xml:space="preserve"> give</w:t>
      </w:r>
      <w:r w:rsidRPr="00180BB6">
        <w:rPr>
          <w:rFonts w:asciiTheme="minorHAnsi" w:eastAsia="Times New Roman" w:hAnsiTheme="minorHAnsi"/>
          <w:color w:val="auto"/>
        </w:rPr>
        <w:t xml:space="preserve">: </w:t>
      </w:r>
    </w:p>
    <w:p w14:paraId="5CBBDFBD" w14:textId="77777777" w:rsidR="00C67B9B" w:rsidRDefault="00C67B9B" w:rsidP="00C67B9B">
      <w:pPr>
        <w:autoSpaceDE w:val="0"/>
        <w:autoSpaceDN w:val="0"/>
        <w:adjustRightInd w:val="0"/>
        <w:spacing w:line="240" w:lineRule="auto"/>
        <w:rPr>
          <w:rFonts w:asciiTheme="minorHAnsi" w:eastAsia="Times New Roman" w:hAnsiTheme="minorHAnsi"/>
          <w:color w:val="auto"/>
        </w:rPr>
      </w:pPr>
    </w:p>
    <w:p w14:paraId="2E8334AC" w14:textId="77777777" w:rsidR="00C67B9B" w:rsidRPr="00C67B9B" w:rsidRDefault="00C67B9B" w:rsidP="00C67B9B">
      <w:pPr>
        <w:autoSpaceDE w:val="0"/>
        <w:autoSpaceDN w:val="0"/>
        <w:adjustRightInd w:val="0"/>
        <w:spacing w:line="240" w:lineRule="auto"/>
        <w:rPr>
          <w:rFonts w:asciiTheme="minorHAnsi" w:eastAsia="Times New Roman" w:hAnsiTheme="minorHAnsi"/>
          <w:color w:val="auto"/>
        </w:rPr>
      </w:pPr>
    </w:p>
    <w:p w14:paraId="7A886A3F" w14:textId="77777777" w:rsidR="00C67B9B" w:rsidRPr="00C67B9B" w:rsidRDefault="00C67B9B" w:rsidP="00C67B9B">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Calibri" w:hAnsiTheme="minorHAnsi" w:cs="Calibri"/>
          <w:b/>
        </w:rPr>
        <w:lastRenderedPageBreak/>
        <w:t>I do not</w:t>
      </w:r>
      <w:r>
        <w:rPr>
          <w:rFonts w:asciiTheme="minorHAnsi" w:eastAsia="Calibri" w:hAnsiTheme="minorHAnsi" w:cs="Calibri"/>
          <w:b/>
        </w:rPr>
        <w:t xml:space="preserve"> give permission and request the following directions be followed (note should specific brands be required, parent or guardian must supply): ______________</w:t>
      </w:r>
    </w:p>
    <w:p w14:paraId="5E60E2D4" w14:textId="77777777" w:rsidR="00C67B9B" w:rsidRDefault="00C67B9B" w:rsidP="00C67B9B">
      <w:pPr>
        <w:autoSpaceDE w:val="0"/>
        <w:autoSpaceDN w:val="0"/>
        <w:adjustRightInd w:val="0"/>
        <w:spacing w:line="240" w:lineRule="auto"/>
        <w:rPr>
          <w:rFonts w:asciiTheme="minorHAnsi" w:eastAsia="Times New Roman" w:hAnsiTheme="minorHAnsi"/>
          <w:color w:val="auto"/>
        </w:rPr>
      </w:pPr>
      <w:r>
        <w:rPr>
          <w:rFonts w:asciiTheme="minorHAnsi" w:eastAsia="Times New Roman" w:hAnsiTheme="minorHAnsi"/>
          <w:color w:val="auto"/>
        </w:rPr>
        <w:t>_______________________________________</w:t>
      </w:r>
    </w:p>
    <w:p w14:paraId="45EAC73E" w14:textId="77777777" w:rsidR="00C67B9B" w:rsidRPr="00C67B9B" w:rsidRDefault="00C67B9B" w:rsidP="00C67B9B">
      <w:pPr>
        <w:autoSpaceDE w:val="0"/>
        <w:autoSpaceDN w:val="0"/>
        <w:adjustRightInd w:val="0"/>
        <w:spacing w:line="240" w:lineRule="auto"/>
        <w:rPr>
          <w:rFonts w:asciiTheme="minorHAnsi" w:eastAsia="Times New Roman" w:hAnsiTheme="minorHAnsi"/>
          <w:color w:val="auto"/>
        </w:rPr>
        <w:sectPr w:rsidR="00C67B9B" w:rsidRPr="00C67B9B" w:rsidSect="0084634A">
          <w:type w:val="continuous"/>
          <w:pgSz w:w="12240" w:h="15840" w:code="1"/>
          <w:pgMar w:top="1440" w:right="1440" w:bottom="1440" w:left="1440" w:header="706" w:footer="706" w:gutter="0"/>
          <w:cols w:num="2" w:space="708"/>
          <w:docGrid w:linePitch="360"/>
        </w:sectPr>
      </w:pPr>
    </w:p>
    <w:p w14:paraId="5AEA6266" w14:textId="77777777" w:rsidR="00C67B9B" w:rsidRDefault="00C67B9B" w:rsidP="00240AE0">
      <w:pPr>
        <w:spacing w:line="240" w:lineRule="auto"/>
        <w:jc w:val="center"/>
        <w:rPr>
          <w:rFonts w:ascii="Calibri" w:eastAsia="Calibri" w:hAnsi="Calibri" w:cs="Calibri"/>
          <w:b/>
        </w:rPr>
      </w:pPr>
    </w:p>
    <w:p w14:paraId="6CCDCAD4" w14:textId="77777777" w:rsidR="00E56669" w:rsidRDefault="00BC7FFB" w:rsidP="00E56669">
      <w:pPr>
        <w:spacing w:line="240" w:lineRule="auto"/>
        <w:jc w:val="center"/>
        <w:rPr>
          <w:rFonts w:ascii="Calibri" w:eastAsia="Calibri" w:hAnsi="Calibri" w:cs="Calibri"/>
          <w:b/>
        </w:rPr>
      </w:pPr>
      <w:r w:rsidRPr="00BE125F">
        <w:rPr>
          <w:rFonts w:ascii="Calibri" w:eastAsia="Calibri" w:hAnsi="Calibri" w:cs="Calibri"/>
          <w:b/>
        </w:rPr>
        <w:t>Permission for Transportatio</w:t>
      </w:r>
      <w:r w:rsidR="00E56669">
        <w:rPr>
          <w:rFonts w:ascii="Calibri" w:eastAsia="Calibri" w:hAnsi="Calibri" w:cs="Calibri"/>
          <w:b/>
        </w:rPr>
        <w:t>n</w:t>
      </w:r>
    </w:p>
    <w:p w14:paraId="2DEB16CF" w14:textId="77777777" w:rsidR="0084634A" w:rsidRPr="00E56669" w:rsidRDefault="00E56669" w:rsidP="00E56669">
      <w:pPr>
        <w:spacing w:line="240" w:lineRule="auto"/>
        <w:jc w:val="center"/>
        <w:rPr>
          <w:b/>
        </w:rPr>
        <w:sectPr w:rsidR="0084634A" w:rsidRPr="00E56669" w:rsidSect="008C4766">
          <w:headerReference w:type="default" r:id="rId12"/>
          <w:type w:val="continuous"/>
          <w:pgSz w:w="12240" w:h="15840" w:code="1"/>
          <w:pgMar w:top="1440" w:right="1440" w:bottom="1440" w:left="1440" w:header="706" w:footer="706" w:gutter="0"/>
          <w:cols w:space="708"/>
          <w:docGrid w:linePitch="360"/>
        </w:sectPr>
      </w:pPr>
      <w:r>
        <w:rPr>
          <w:rFonts w:ascii="Calibri" w:eastAsia="Calibri" w:hAnsi="Calibri" w:cs="Calibri"/>
          <w:b/>
        </w:rPr>
        <w:t>(NOTE: THIS PERMISSION DOES NOT ENROLL YOUR CHILD IN TRANSPORTATION TO/FROM CAMP)</w:t>
      </w:r>
    </w:p>
    <w:p w14:paraId="2ED6DD57" w14:textId="77777777" w:rsidR="00180BB6" w:rsidRPr="00180BB6" w:rsidRDefault="00180BB6" w:rsidP="00180BB6">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Times New Roman" w:hAnsiTheme="minorHAnsi"/>
          <w:b/>
          <w:color w:val="auto"/>
        </w:rPr>
        <w:lastRenderedPageBreak/>
        <w:t>I do</w:t>
      </w:r>
      <w:r w:rsidR="00F17977">
        <w:rPr>
          <w:rFonts w:asciiTheme="minorHAnsi" w:eastAsia="Times New Roman" w:hAnsiTheme="minorHAnsi"/>
          <w:b/>
          <w:color w:val="auto"/>
        </w:rPr>
        <w:t xml:space="preserve"> give</w:t>
      </w:r>
      <w:r w:rsidRPr="00180BB6">
        <w:rPr>
          <w:rFonts w:asciiTheme="minorHAnsi" w:eastAsia="Times New Roman" w:hAnsiTheme="minorHAnsi"/>
          <w:color w:val="auto"/>
        </w:rPr>
        <w:t xml:space="preserve">: </w:t>
      </w:r>
    </w:p>
    <w:p w14:paraId="03F619CB" w14:textId="77777777" w:rsidR="00F17977" w:rsidRPr="00F17977" w:rsidRDefault="00180BB6" w:rsidP="00180BB6">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Calibri" w:hAnsiTheme="minorHAnsi" w:cs="Calibri"/>
          <w:b/>
        </w:rPr>
        <w:lastRenderedPageBreak/>
        <w:t>I do not</w:t>
      </w:r>
      <w:r w:rsidR="00F17977">
        <w:rPr>
          <w:rFonts w:asciiTheme="minorHAnsi" w:eastAsia="Calibri" w:hAnsiTheme="minorHAnsi" w:cs="Calibri"/>
          <w:b/>
        </w:rPr>
        <w:t xml:space="preserve"> give</w:t>
      </w:r>
      <w:r>
        <w:rPr>
          <w:rFonts w:asciiTheme="minorHAnsi" w:eastAsia="Calibri" w:hAnsiTheme="minorHAnsi" w:cs="Calibri"/>
          <w:b/>
        </w:rPr>
        <w:t>:</w:t>
      </w:r>
    </w:p>
    <w:p w14:paraId="1348234B" w14:textId="77777777" w:rsidR="0084634A" w:rsidRDefault="0084634A" w:rsidP="00F17977">
      <w:pPr>
        <w:autoSpaceDE w:val="0"/>
        <w:autoSpaceDN w:val="0"/>
        <w:adjustRightInd w:val="0"/>
        <w:spacing w:line="240" w:lineRule="auto"/>
        <w:rPr>
          <w:rFonts w:ascii="Calibri" w:eastAsia="Calibri" w:hAnsi="Calibri" w:cs="Calibri"/>
        </w:rPr>
        <w:sectPr w:rsidR="0084634A" w:rsidSect="0084634A">
          <w:type w:val="continuous"/>
          <w:pgSz w:w="12240" w:h="15840" w:code="1"/>
          <w:pgMar w:top="1440" w:right="1440" w:bottom="1440" w:left="1440" w:header="706" w:footer="706" w:gutter="0"/>
          <w:cols w:num="2" w:space="708"/>
          <w:docGrid w:linePitch="360"/>
        </w:sectPr>
      </w:pPr>
    </w:p>
    <w:p w14:paraId="517E9D9B" w14:textId="77777777" w:rsidR="0019677A" w:rsidRPr="00F17977" w:rsidRDefault="000D4425" w:rsidP="00F17977">
      <w:pPr>
        <w:autoSpaceDE w:val="0"/>
        <w:autoSpaceDN w:val="0"/>
        <w:adjustRightInd w:val="0"/>
        <w:spacing w:line="240" w:lineRule="auto"/>
        <w:rPr>
          <w:rFonts w:asciiTheme="minorHAnsi" w:eastAsia="Times New Roman" w:hAnsiTheme="minorHAnsi"/>
          <w:color w:val="auto"/>
        </w:rPr>
      </w:pPr>
      <w:r>
        <w:rPr>
          <w:rFonts w:ascii="Calibri" w:eastAsia="Calibri" w:hAnsi="Calibri" w:cs="Calibri"/>
        </w:rPr>
        <w:lastRenderedPageBreak/>
        <w:t>I</w:t>
      </w:r>
      <w:r w:rsidR="00F17977" w:rsidRPr="00F17977">
        <w:rPr>
          <w:rFonts w:ascii="Calibri" w:eastAsia="Calibri" w:hAnsi="Calibri" w:cs="Calibri"/>
        </w:rPr>
        <w:t>n the event that transportation should need to be provided to</w:t>
      </w:r>
      <w:r w:rsidR="0091445B">
        <w:rPr>
          <w:rFonts w:ascii="Calibri" w:eastAsia="Calibri" w:hAnsi="Calibri" w:cs="Calibri"/>
        </w:rPr>
        <w:t>/from locations specific to Seeds of Hope</w:t>
      </w:r>
      <w:r w:rsidR="00F17977" w:rsidRPr="00F17977">
        <w:rPr>
          <w:rFonts w:ascii="Calibri" w:eastAsia="Calibri" w:hAnsi="Calibri" w:cs="Calibri"/>
        </w:rPr>
        <w:t xml:space="preserve"> activities or drop off locations, </w:t>
      </w:r>
      <w:r w:rsidR="00180BB6" w:rsidRPr="00F17977">
        <w:rPr>
          <w:rFonts w:ascii="Calibri" w:eastAsia="Calibri" w:hAnsi="Calibri" w:cs="Calibri"/>
        </w:rPr>
        <w:t>permission to Heroes Helping Heroes and it</w:t>
      </w:r>
      <w:r w:rsidR="005202DF">
        <w:rPr>
          <w:rFonts w:ascii="Calibri" w:eastAsia="Calibri" w:hAnsi="Calibri" w:cs="Calibri"/>
        </w:rPr>
        <w:t>s</w:t>
      </w:r>
      <w:r w:rsidR="00180BB6" w:rsidRPr="00F17977">
        <w:rPr>
          <w:rFonts w:ascii="Calibri" w:eastAsia="Calibri" w:hAnsi="Calibri" w:cs="Calibri"/>
        </w:rPr>
        <w:t xml:space="preserve"> Seeds of Hope staff members with valid NC driver’s license </w:t>
      </w:r>
      <w:r w:rsidR="004F3EA8" w:rsidRPr="00F17977">
        <w:rPr>
          <w:rFonts w:ascii="Calibri" w:eastAsia="Calibri" w:hAnsi="Calibri" w:cs="Calibri"/>
        </w:rPr>
        <w:t>to transport _______________________________ (participant’s name)</w:t>
      </w:r>
      <w:r w:rsidR="00BC7FFB" w:rsidRPr="00F17977">
        <w:rPr>
          <w:rFonts w:ascii="Calibri" w:eastAsia="Calibri" w:hAnsi="Calibri" w:cs="Calibri"/>
        </w:rPr>
        <w:t>.</w:t>
      </w:r>
      <w:r w:rsidR="0019677A" w:rsidRPr="00F17977">
        <w:rPr>
          <w:rFonts w:ascii="Calibri" w:eastAsia="Calibri" w:hAnsi="Calibri" w:cs="Calibri"/>
        </w:rPr>
        <w:t xml:space="preserve"> </w:t>
      </w:r>
      <w:r w:rsidR="00180BB6" w:rsidRPr="00F17977">
        <w:rPr>
          <w:rFonts w:ascii="Calibri" w:eastAsia="Calibri" w:hAnsi="Calibri" w:cs="Calibri"/>
        </w:rPr>
        <w:t xml:space="preserve"> I understand that my child will never be transported without a staff member of the same gender</w:t>
      </w:r>
      <w:r w:rsidR="00195C6D">
        <w:rPr>
          <w:rFonts w:ascii="Calibri" w:eastAsia="Calibri" w:hAnsi="Calibri" w:cs="Calibri"/>
        </w:rPr>
        <w:t xml:space="preserve"> and at least one more staff member</w:t>
      </w:r>
      <w:r w:rsidR="00180BB6" w:rsidRPr="00F17977">
        <w:rPr>
          <w:rFonts w:ascii="Calibri" w:eastAsia="Calibri" w:hAnsi="Calibri" w:cs="Calibri"/>
        </w:rPr>
        <w:t xml:space="preserve"> in the vehicle. </w:t>
      </w:r>
    </w:p>
    <w:p w14:paraId="01712758" w14:textId="77777777" w:rsidR="0019677A" w:rsidRDefault="0019677A" w:rsidP="0019677A">
      <w:pPr>
        <w:spacing w:line="240" w:lineRule="auto"/>
        <w:jc w:val="center"/>
        <w:rPr>
          <w:rFonts w:ascii="Calibri" w:eastAsia="Calibri" w:hAnsi="Calibri" w:cs="Calibri"/>
          <w:b/>
        </w:rPr>
      </w:pPr>
    </w:p>
    <w:p w14:paraId="6CFEFAE3" w14:textId="77777777" w:rsidR="0019677A" w:rsidRPr="0019677A" w:rsidRDefault="0019677A" w:rsidP="0019677A">
      <w:pPr>
        <w:spacing w:line="240" w:lineRule="auto"/>
        <w:jc w:val="center"/>
        <w:rPr>
          <w:rFonts w:ascii="Calibri" w:eastAsia="Calibri" w:hAnsi="Calibri" w:cs="Calibri"/>
          <w:b/>
        </w:rPr>
      </w:pPr>
      <w:r w:rsidRPr="0019677A">
        <w:rPr>
          <w:rFonts w:ascii="Calibri" w:eastAsia="Calibri" w:hAnsi="Calibri" w:cs="Calibri"/>
          <w:b/>
        </w:rPr>
        <w:t>Permission for Photography</w:t>
      </w:r>
    </w:p>
    <w:p w14:paraId="0CEBBED8" w14:textId="77777777" w:rsidR="0084634A" w:rsidRDefault="0084634A" w:rsidP="00F364EB">
      <w:pPr>
        <w:pStyle w:val="ListParagraph"/>
        <w:numPr>
          <w:ilvl w:val="0"/>
          <w:numId w:val="2"/>
        </w:numPr>
        <w:autoSpaceDE w:val="0"/>
        <w:autoSpaceDN w:val="0"/>
        <w:adjustRightInd w:val="0"/>
        <w:spacing w:line="240" w:lineRule="auto"/>
        <w:rPr>
          <w:rFonts w:asciiTheme="minorHAnsi" w:eastAsia="Times New Roman" w:hAnsiTheme="minorHAnsi"/>
          <w:b/>
          <w:color w:val="auto"/>
        </w:rPr>
        <w:sectPr w:rsidR="0084634A" w:rsidSect="008C4766">
          <w:type w:val="continuous"/>
          <w:pgSz w:w="12240" w:h="15840" w:code="1"/>
          <w:pgMar w:top="1440" w:right="1440" w:bottom="1440" w:left="1440" w:header="706" w:footer="706" w:gutter="0"/>
          <w:cols w:space="708"/>
          <w:docGrid w:linePitch="360"/>
        </w:sectPr>
      </w:pPr>
    </w:p>
    <w:p w14:paraId="4B052488" w14:textId="77777777" w:rsidR="0019677A" w:rsidRPr="00180BB6" w:rsidRDefault="00F364EB" w:rsidP="00F364EB">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Times New Roman" w:hAnsiTheme="minorHAnsi"/>
          <w:b/>
          <w:color w:val="auto"/>
        </w:rPr>
        <w:lastRenderedPageBreak/>
        <w:t>I</w:t>
      </w:r>
      <w:r w:rsidR="0019677A" w:rsidRPr="00180BB6">
        <w:rPr>
          <w:rFonts w:asciiTheme="minorHAnsi" w:eastAsia="Times New Roman" w:hAnsiTheme="minorHAnsi"/>
          <w:b/>
          <w:color w:val="auto"/>
        </w:rPr>
        <w:t xml:space="preserve"> do</w:t>
      </w:r>
      <w:r w:rsidR="00F17977">
        <w:rPr>
          <w:rFonts w:asciiTheme="minorHAnsi" w:eastAsia="Times New Roman" w:hAnsiTheme="minorHAnsi"/>
          <w:b/>
          <w:color w:val="auto"/>
        </w:rPr>
        <w:t xml:space="preserve"> authorize</w:t>
      </w:r>
      <w:r w:rsidR="00180BB6" w:rsidRPr="00180BB6">
        <w:rPr>
          <w:rFonts w:asciiTheme="minorHAnsi" w:eastAsia="Times New Roman" w:hAnsiTheme="minorHAnsi"/>
          <w:color w:val="auto"/>
        </w:rPr>
        <w:t xml:space="preserve">: </w:t>
      </w:r>
    </w:p>
    <w:p w14:paraId="1F575ADD" w14:textId="77777777" w:rsidR="00180BB6" w:rsidRPr="00180BB6" w:rsidRDefault="0019677A" w:rsidP="00180BB6">
      <w:pPr>
        <w:pStyle w:val="ListParagraph"/>
        <w:numPr>
          <w:ilvl w:val="0"/>
          <w:numId w:val="2"/>
        </w:numPr>
        <w:autoSpaceDE w:val="0"/>
        <w:autoSpaceDN w:val="0"/>
        <w:adjustRightInd w:val="0"/>
        <w:spacing w:line="240" w:lineRule="auto"/>
        <w:rPr>
          <w:rFonts w:asciiTheme="minorHAnsi" w:eastAsia="Times New Roman" w:hAnsiTheme="minorHAnsi"/>
          <w:color w:val="auto"/>
        </w:rPr>
      </w:pPr>
      <w:r w:rsidRPr="00180BB6">
        <w:rPr>
          <w:rFonts w:asciiTheme="minorHAnsi" w:eastAsia="Calibri" w:hAnsiTheme="minorHAnsi" w:cs="Calibri"/>
          <w:b/>
        </w:rPr>
        <w:lastRenderedPageBreak/>
        <w:t>I do not</w:t>
      </w:r>
      <w:r w:rsidR="00F17977">
        <w:rPr>
          <w:rFonts w:asciiTheme="minorHAnsi" w:eastAsia="Calibri" w:hAnsiTheme="minorHAnsi" w:cs="Calibri"/>
          <w:b/>
        </w:rPr>
        <w:t xml:space="preserve"> authorize</w:t>
      </w:r>
      <w:r w:rsidR="00180BB6">
        <w:rPr>
          <w:rFonts w:asciiTheme="minorHAnsi" w:eastAsia="Calibri" w:hAnsiTheme="minorHAnsi" w:cs="Calibri"/>
          <w:b/>
        </w:rPr>
        <w:t>:</w:t>
      </w:r>
    </w:p>
    <w:p w14:paraId="75458183" w14:textId="77777777" w:rsidR="0084634A" w:rsidRDefault="0084634A" w:rsidP="00180BB6">
      <w:pPr>
        <w:autoSpaceDE w:val="0"/>
        <w:autoSpaceDN w:val="0"/>
        <w:adjustRightInd w:val="0"/>
        <w:spacing w:line="240" w:lineRule="auto"/>
        <w:rPr>
          <w:rFonts w:asciiTheme="minorHAnsi" w:eastAsia="Times New Roman" w:hAnsiTheme="minorHAnsi"/>
          <w:color w:val="auto"/>
        </w:rPr>
        <w:sectPr w:rsidR="0084634A" w:rsidSect="0084634A">
          <w:type w:val="continuous"/>
          <w:pgSz w:w="12240" w:h="15840" w:code="1"/>
          <w:pgMar w:top="1440" w:right="1440" w:bottom="1440" w:left="1440" w:header="706" w:footer="706" w:gutter="0"/>
          <w:cols w:num="2" w:space="708"/>
          <w:docGrid w:linePitch="360"/>
        </w:sectPr>
      </w:pPr>
    </w:p>
    <w:p w14:paraId="06866565" w14:textId="77777777" w:rsidR="0019677A" w:rsidRPr="00180BB6" w:rsidRDefault="0019677A" w:rsidP="00180BB6">
      <w:pPr>
        <w:autoSpaceDE w:val="0"/>
        <w:autoSpaceDN w:val="0"/>
        <w:adjustRightInd w:val="0"/>
        <w:spacing w:line="240" w:lineRule="auto"/>
        <w:rPr>
          <w:rFonts w:asciiTheme="minorHAnsi" w:eastAsia="Times New Roman" w:hAnsiTheme="minorHAnsi"/>
          <w:color w:val="auto"/>
        </w:rPr>
      </w:pPr>
      <w:r w:rsidRPr="00180BB6">
        <w:rPr>
          <w:rFonts w:asciiTheme="minorHAnsi" w:eastAsia="Times New Roman" w:hAnsiTheme="minorHAnsi"/>
          <w:color w:val="auto"/>
        </w:rPr>
        <w:lastRenderedPageBreak/>
        <w:t xml:space="preserve">Heroes Helping Heroes and </w:t>
      </w:r>
      <w:r w:rsidR="00895D8C">
        <w:rPr>
          <w:rFonts w:asciiTheme="minorHAnsi" w:eastAsia="Times New Roman" w:hAnsiTheme="minorHAnsi"/>
          <w:color w:val="auto"/>
        </w:rPr>
        <w:t>its</w:t>
      </w:r>
      <w:r w:rsidRPr="00180BB6">
        <w:rPr>
          <w:rFonts w:asciiTheme="minorHAnsi" w:eastAsia="Times New Roman" w:hAnsiTheme="minorHAnsi"/>
          <w:color w:val="auto"/>
        </w:rPr>
        <w:t xml:space="preserve"> Seeds of Hope programs to publish photographs</w:t>
      </w:r>
      <w:r w:rsidR="00F17977">
        <w:rPr>
          <w:rFonts w:asciiTheme="minorHAnsi" w:eastAsia="Times New Roman" w:hAnsiTheme="minorHAnsi"/>
          <w:color w:val="auto"/>
        </w:rPr>
        <w:t>/</w:t>
      </w:r>
      <w:r w:rsidR="00F17977" w:rsidRPr="00180BB6">
        <w:rPr>
          <w:rFonts w:asciiTheme="minorHAnsi" w:eastAsia="Times New Roman" w:hAnsiTheme="minorHAnsi"/>
          <w:color w:val="auto"/>
        </w:rPr>
        <w:t>likenesses</w:t>
      </w:r>
      <w:r w:rsidRPr="00180BB6">
        <w:rPr>
          <w:rFonts w:asciiTheme="minorHAnsi" w:eastAsia="Times New Roman" w:hAnsiTheme="minorHAnsi"/>
          <w:color w:val="auto"/>
        </w:rPr>
        <w:t xml:space="preserve"> of </w:t>
      </w:r>
      <w:r w:rsidR="004F3EA8">
        <w:rPr>
          <w:rFonts w:ascii="Calibri" w:eastAsia="Calibri" w:hAnsi="Calibri" w:cs="Calibri"/>
        </w:rPr>
        <w:t>_______________________________ (participant’s name</w:t>
      </w:r>
      <w:r w:rsidR="00F17977">
        <w:rPr>
          <w:rFonts w:ascii="Calibri" w:eastAsia="Calibri" w:hAnsi="Calibri" w:cs="Calibri"/>
        </w:rPr>
        <w:t>)</w:t>
      </w:r>
      <w:r w:rsidR="00F17977">
        <w:rPr>
          <w:rFonts w:asciiTheme="minorHAnsi" w:eastAsia="Times New Roman" w:hAnsiTheme="minorHAnsi"/>
          <w:color w:val="auto"/>
        </w:rPr>
        <w:t xml:space="preserve"> for use in the</w:t>
      </w:r>
      <w:r w:rsidRPr="00180BB6">
        <w:rPr>
          <w:rFonts w:asciiTheme="minorHAnsi" w:eastAsia="Times New Roman" w:hAnsiTheme="minorHAnsi"/>
          <w:color w:val="auto"/>
        </w:rPr>
        <w:t xml:space="preserve"> Heroes Helping Heroes and its Seeds of Hope program’s print, online and video-based materials, as well as other publications. Further, I attest that I am the parent or legal guardian of the child listed above and that I have full authority to consent and authorize Heroes Helping Heroes and </w:t>
      </w:r>
      <w:r w:rsidR="00895D8C">
        <w:rPr>
          <w:rFonts w:asciiTheme="minorHAnsi" w:eastAsia="Times New Roman" w:hAnsiTheme="minorHAnsi"/>
          <w:color w:val="auto"/>
        </w:rPr>
        <w:t>its</w:t>
      </w:r>
      <w:r w:rsidRPr="00180BB6">
        <w:rPr>
          <w:rFonts w:asciiTheme="minorHAnsi" w:eastAsia="Times New Roman" w:hAnsiTheme="minorHAnsi"/>
          <w:color w:val="auto"/>
        </w:rPr>
        <w:t xml:space="preserve"> Seeds of Hope programs to use their likenesses.</w:t>
      </w:r>
      <w:r w:rsidR="00F17977">
        <w:rPr>
          <w:rFonts w:asciiTheme="minorHAnsi" w:eastAsia="Times New Roman" w:hAnsiTheme="minorHAnsi"/>
          <w:color w:val="auto"/>
        </w:rPr>
        <w:t xml:space="preserve"> </w:t>
      </w:r>
    </w:p>
    <w:p w14:paraId="6CEC8F42" w14:textId="77777777" w:rsidR="009720A1" w:rsidRPr="0019677A" w:rsidRDefault="009720A1">
      <w:pPr>
        <w:spacing w:line="240" w:lineRule="auto"/>
        <w:jc w:val="both"/>
        <w:rPr>
          <w:rFonts w:asciiTheme="minorHAnsi" w:eastAsia="Calibri" w:hAnsiTheme="minorHAnsi" w:cs="Calibri"/>
        </w:rPr>
      </w:pPr>
    </w:p>
    <w:p w14:paraId="4A40C053" w14:textId="77777777" w:rsidR="00BC7FFB" w:rsidRDefault="00D104E9">
      <w:pPr>
        <w:spacing w:line="240" w:lineRule="auto"/>
        <w:jc w:val="center"/>
        <w:rPr>
          <w:rFonts w:ascii="Calibri" w:eastAsia="Calibri" w:hAnsi="Calibri" w:cs="Calibri"/>
          <w:b/>
          <w:bCs/>
        </w:rPr>
      </w:pPr>
      <w:r>
        <w:rPr>
          <w:rFonts w:ascii="Calibri" w:eastAsia="Calibri" w:hAnsi="Calibri" w:cs="Calibri"/>
          <w:b/>
          <w:bCs/>
        </w:rPr>
        <w:t>P</w:t>
      </w:r>
      <w:r w:rsidR="00BC7FFB">
        <w:rPr>
          <w:rFonts w:ascii="Calibri" w:eastAsia="Calibri" w:hAnsi="Calibri" w:cs="Calibri"/>
          <w:b/>
          <w:bCs/>
        </w:rPr>
        <w:t>ermission for Release</w:t>
      </w:r>
    </w:p>
    <w:p w14:paraId="311F18FA" w14:textId="77777777" w:rsidR="00124B1B" w:rsidRDefault="00BC7FFB">
      <w:pPr>
        <w:spacing w:line="240" w:lineRule="auto"/>
        <w:rPr>
          <w:rFonts w:ascii="Calibri" w:eastAsia="Calibri" w:hAnsi="Calibri" w:cs="Calibri"/>
        </w:rPr>
      </w:pPr>
      <w:r>
        <w:rPr>
          <w:rFonts w:ascii="Calibri" w:eastAsia="Calibri" w:hAnsi="Calibri" w:cs="Calibri"/>
        </w:rPr>
        <w:t>(</w:t>
      </w:r>
      <w:r w:rsidR="004F3EA8">
        <w:rPr>
          <w:rFonts w:ascii="Calibri" w:eastAsia="Calibri" w:hAnsi="Calibri" w:cs="Calibri"/>
        </w:rPr>
        <w:t>Partic</w:t>
      </w:r>
      <w:r w:rsidR="00F17977">
        <w:rPr>
          <w:rFonts w:ascii="Calibri" w:eastAsia="Calibri" w:hAnsi="Calibri" w:cs="Calibri"/>
        </w:rPr>
        <w:t>i</w:t>
      </w:r>
      <w:r w:rsidR="004F3EA8">
        <w:rPr>
          <w:rFonts w:ascii="Calibri" w:eastAsia="Calibri" w:hAnsi="Calibri" w:cs="Calibri"/>
        </w:rPr>
        <w:t>pant</w:t>
      </w:r>
      <w:r>
        <w:rPr>
          <w:rFonts w:ascii="Calibri" w:eastAsia="Calibri" w:hAnsi="Calibri" w:cs="Calibri"/>
        </w:rPr>
        <w:t xml:space="preserve">’s Name) </w:t>
      </w:r>
      <w:r>
        <w:rPr>
          <w:rFonts w:ascii="Calibri" w:eastAsia="Calibri" w:hAnsi="Calibri" w:cs="Calibri"/>
          <w:u w:val="single"/>
        </w:rPr>
        <w:t xml:space="preserve">_______________________________________________  </w:t>
      </w:r>
      <w:r>
        <w:rPr>
          <w:rFonts w:ascii="Calibri" w:eastAsia="Calibri" w:hAnsi="Calibri" w:cs="Calibri"/>
        </w:rPr>
        <w:t>may be picked up by the following people fr</w:t>
      </w:r>
      <w:r w:rsidR="008D1702">
        <w:rPr>
          <w:rFonts w:ascii="Calibri" w:eastAsia="Calibri" w:hAnsi="Calibri" w:cs="Calibri"/>
        </w:rPr>
        <w:t>om the Seeds of Hope Summer programs</w:t>
      </w:r>
      <w:r>
        <w:rPr>
          <w:rFonts w:ascii="Calibri" w:eastAsia="Calibri" w:hAnsi="Calibri" w:cs="Calibri"/>
        </w:rPr>
        <w:t xml:space="preserve">: </w:t>
      </w:r>
    </w:p>
    <w:p w14:paraId="110E0D15" w14:textId="77777777" w:rsidR="00124B1B" w:rsidRDefault="00124B1B" w:rsidP="00124B1B">
      <w:pPr>
        <w:spacing w:line="240" w:lineRule="auto"/>
        <w:rPr>
          <w:rFonts w:ascii="Calibri" w:eastAsia="Calibri" w:hAnsi="Calibri" w:cs="Calibri"/>
        </w:rPr>
      </w:pPr>
      <w:r>
        <w:rPr>
          <w:rFonts w:ascii="Calibri" w:eastAsia="Calibri" w:hAnsi="Calibri" w:cs="Calibri"/>
        </w:rPr>
        <w:t>Name:_________________</w:t>
      </w:r>
      <w:r w:rsidR="00BC7FFB">
        <w:rPr>
          <w:rFonts w:ascii="Calibri" w:eastAsia="Calibri" w:hAnsi="Calibri" w:cs="Calibri"/>
        </w:rPr>
        <w:t>_</w:t>
      </w:r>
      <w:r>
        <w:rPr>
          <w:rFonts w:ascii="Calibri" w:eastAsia="Calibri" w:hAnsi="Calibri" w:cs="Calibri"/>
        </w:rPr>
        <w:t>Cell Phone __________  Name:________________Cell Phone ___________</w:t>
      </w:r>
    </w:p>
    <w:p w14:paraId="6318A56F" w14:textId="77777777" w:rsidR="00124B1B" w:rsidRDefault="00124B1B">
      <w:pPr>
        <w:spacing w:line="240" w:lineRule="auto"/>
        <w:rPr>
          <w:rFonts w:ascii="Calibri" w:eastAsia="Calibri" w:hAnsi="Calibri" w:cs="Calibri"/>
        </w:rPr>
      </w:pPr>
      <w:r>
        <w:rPr>
          <w:rFonts w:ascii="Calibri" w:eastAsia="Calibri" w:hAnsi="Calibri" w:cs="Calibri"/>
        </w:rPr>
        <w:t xml:space="preserve">Name:__________________Cell Phone __________ </w:t>
      </w:r>
      <w:r w:rsidR="000C3677">
        <w:rPr>
          <w:rFonts w:ascii="Calibri" w:eastAsia="Calibri" w:hAnsi="Calibri" w:cs="Calibri"/>
        </w:rPr>
        <w:t xml:space="preserve"> </w:t>
      </w:r>
      <w:r>
        <w:rPr>
          <w:rFonts w:ascii="Calibri" w:eastAsia="Calibri" w:hAnsi="Calibri" w:cs="Calibri"/>
        </w:rPr>
        <w:t>Name:________________Cell Phone ___________</w:t>
      </w:r>
    </w:p>
    <w:p w14:paraId="438F861D" w14:textId="77777777" w:rsidR="00BC7FFB" w:rsidRDefault="00124B1B">
      <w:pPr>
        <w:spacing w:line="240" w:lineRule="auto"/>
        <w:rPr>
          <w:rFonts w:ascii="Calibri" w:eastAsia="Calibri" w:hAnsi="Calibri" w:cs="Calibri"/>
        </w:rPr>
      </w:pPr>
      <w:r>
        <w:rPr>
          <w:rFonts w:ascii="Calibri" w:eastAsia="Calibri" w:hAnsi="Calibri" w:cs="Calibri"/>
        </w:rPr>
        <w:t xml:space="preserve">Name:__________________Cell Phone __________ </w:t>
      </w:r>
      <w:r w:rsidR="000C3677">
        <w:rPr>
          <w:rFonts w:ascii="Calibri" w:eastAsia="Calibri" w:hAnsi="Calibri" w:cs="Calibri"/>
        </w:rPr>
        <w:t xml:space="preserve"> </w:t>
      </w:r>
      <w:r>
        <w:rPr>
          <w:rFonts w:ascii="Calibri" w:eastAsia="Calibri" w:hAnsi="Calibri" w:cs="Calibri"/>
        </w:rPr>
        <w:t>Name:________________Cell Phone ___________</w:t>
      </w:r>
    </w:p>
    <w:p w14:paraId="7418EADC" w14:textId="77777777" w:rsidR="00BC7FFB" w:rsidRDefault="00BC7FFB">
      <w:pPr>
        <w:spacing w:line="240" w:lineRule="auto"/>
        <w:jc w:val="both"/>
        <w:rPr>
          <w:rFonts w:ascii="Calibri" w:eastAsia="Calibri" w:hAnsi="Calibri" w:cs="Calibri"/>
          <w:b/>
          <w:bCs/>
          <w:u w:val="single"/>
        </w:rPr>
      </w:pPr>
      <w:r>
        <w:rPr>
          <w:rFonts w:ascii="Calibri" w:eastAsia="Calibri" w:hAnsi="Calibri" w:cs="Calibri"/>
          <w:b/>
          <w:bCs/>
          <w:u w:val="single"/>
        </w:rPr>
        <w:t xml:space="preserve">***Please attach copies of picture identification for all parties responsible for </w:t>
      </w:r>
      <w:r w:rsidR="00101170">
        <w:rPr>
          <w:rFonts w:ascii="Calibri" w:eastAsia="Calibri" w:hAnsi="Calibri" w:cs="Calibri"/>
          <w:b/>
          <w:bCs/>
          <w:u w:val="single"/>
        </w:rPr>
        <w:t>pick-up</w:t>
      </w:r>
      <w:r>
        <w:rPr>
          <w:rFonts w:ascii="Calibri" w:eastAsia="Calibri" w:hAnsi="Calibri" w:cs="Calibri"/>
          <w:b/>
          <w:bCs/>
          <w:u w:val="single"/>
        </w:rPr>
        <w:t xml:space="preserve"> of your child***</w:t>
      </w:r>
    </w:p>
    <w:p w14:paraId="7AF70270" w14:textId="77777777" w:rsidR="00BC7FFB" w:rsidRDefault="00BC7FFB">
      <w:pPr>
        <w:spacing w:line="240" w:lineRule="auto"/>
        <w:rPr>
          <w:rFonts w:ascii="Calibri" w:eastAsia="Calibri" w:hAnsi="Calibri" w:cs="Calibri"/>
        </w:rPr>
      </w:pPr>
    </w:p>
    <w:p w14:paraId="71258117" w14:textId="77777777" w:rsidR="00BC7FFB" w:rsidRDefault="004F3EA8">
      <w:pPr>
        <w:spacing w:line="240" w:lineRule="auto"/>
        <w:rPr>
          <w:rFonts w:ascii="Calibri" w:eastAsia="Calibri" w:hAnsi="Calibri" w:cs="Calibri"/>
        </w:rPr>
      </w:pPr>
      <w:r>
        <w:rPr>
          <w:rFonts w:ascii="Calibri" w:eastAsia="Calibri" w:hAnsi="Calibri" w:cs="Calibri"/>
        </w:rPr>
        <w:t>(Participant</w:t>
      </w:r>
      <w:r w:rsidR="00BC7FFB">
        <w:rPr>
          <w:rFonts w:ascii="Calibri" w:eastAsia="Calibri" w:hAnsi="Calibri" w:cs="Calibri"/>
        </w:rPr>
        <w:t xml:space="preserve">’s Name) </w:t>
      </w:r>
      <w:r w:rsidR="00BC7FFB">
        <w:rPr>
          <w:rFonts w:ascii="Calibri" w:eastAsia="Calibri" w:hAnsi="Calibri" w:cs="Calibri"/>
          <w:u w:val="single"/>
        </w:rPr>
        <w:t xml:space="preserve">_____________________________________________ </w:t>
      </w:r>
      <w:r w:rsidR="00BC7FFB">
        <w:rPr>
          <w:rFonts w:ascii="Calibri" w:eastAsia="Calibri" w:hAnsi="Calibri" w:cs="Calibri"/>
        </w:rPr>
        <w:t xml:space="preserve">may </w:t>
      </w:r>
      <w:r w:rsidR="00BC7FFB">
        <w:rPr>
          <w:rFonts w:ascii="Calibri" w:eastAsia="Calibri" w:hAnsi="Calibri" w:cs="Calibri"/>
          <w:b/>
          <w:bCs/>
        </w:rPr>
        <w:t xml:space="preserve">NOT </w:t>
      </w:r>
      <w:r w:rsidR="00BC7FFB">
        <w:rPr>
          <w:rFonts w:ascii="Calibri" w:eastAsia="Calibri" w:hAnsi="Calibri" w:cs="Calibri"/>
        </w:rPr>
        <w:t xml:space="preserve">be picked up by the following people from the Seeds of Hope </w:t>
      </w:r>
      <w:r w:rsidR="008D1702">
        <w:rPr>
          <w:rFonts w:ascii="Calibri" w:eastAsia="Calibri" w:hAnsi="Calibri" w:cs="Calibri"/>
        </w:rPr>
        <w:t>Summer programs:</w:t>
      </w:r>
      <w:r w:rsidR="00BC7FFB">
        <w:rPr>
          <w:rFonts w:ascii="Calibri" w:eastAsia="Calibri" w:hAnsi="Calibri" w:cs="Calibri"/>
        </w:rPr>
        <w:t xml:space="preserve"> _________ ______________________, ______________________, ________________________, _______________________________, ______________________, ________________________,_________________________________</w:t>
      </w:r>
    </w:p>
    <w:p w14:paraId="46D639AE" w14:textId="77777777" w:rsidR="00BC7FFB" w:rsidRDefault="00BC7FFB">
      <w:pPr>
        <w:spacing w:line="240" w:lineRule="auto"/>
        <w:jc w:val="both"/>
        <w:rPr>
          <w:rFonts w:ascii="Calibri" w:eastAsia="Calibri" w:hAnsi="Calibri" w:cs="Calibri"/>
        </w:rPr>
      </w:pPr>
      <w:r>
        <w:rPr>
          <w:rFonts w:ascii="Calibri" w:eastAsia="Calibri" w:hAnsi="Calibri" w:cs="Calibri"/>
        </w:rPr>
        <w:t xml:space="preserve"> </w:t>
      </w:r>
    </w:p>
    <w:p w14:paraId="236F9876" w14:textId="77777777" w:rsidR="00871F0C" w:rsidRDefault="00871F0C">
      <w:pPr>
        <w:spacing w:line="240" w:lineRule="auto"/>
        <w:jc w:val="both"/>
        <w:rPr>
          <w:rFonts w:ascii="Calibri" w:eastAsia="Calibri" w:hAnsi="Calibri" w:cs="Calibri"/>
        </w:rPr>
      </w:pPr>
    </w:p>
    <w:p w14:paraId="0B38AEF4" w14:textId="77777777" w:rsidR="00871F0C" w:rsidRDefault="00871F0C">
      <w:pPr>
        <w:spacing w:line="240" w:lineRule="auto"/>
        <w:jc w:val="both"/>
        <w:rPr>
          <w:rFonts w:ascii="Calibri" w:eastAsia="Calibri" w:hAnsi="Calibri" w:cs="Calibri"/>
        </w:rPr>
      </w:pPr>
    </w:p>
    <w:p w14:paraId="189C7014" w14:textId="77777777" w:rsidR="00BC7FFB" w:rsidRDefault="00BC7FFB">
      <w:pPr>
        <w:spacing w:line="240" w:lineRule="auto"/>
        <w:jc w:val="center"/>
        <w:rPr>
          <w:rFonts w:ascii="Calibri" w:eastAsia="Calibri" w:hAnsi="Calibri" w:cs="Calibri"/>
          <w:b/>
          <w:bCs/>
        </w:rPr>
      </w:pPr>
      <w:r>
        <w:rPr>
          <w:rFonts w:ascii="Calibri" w:eastAsia="Calibri" w:hAnsi="Calibri" w:cs="Calibri"/>
          <w:b/>
          <w:bCs/>
        </w:rPr>
        <w:lastRenderedPageBreak/>
        <w:t>Insurance Release</w:t>
      </w:r>
    </w:p>
    <w:p w14:paraId="448473E6" w14:textId="77777777" w:rsidR="00F054A9" w:rsidRDefault="00F17977" w:rsidP="00F054A9">
      <w:pPr>
        <w:spacing w:line="240" w:lineRule="auto"/>
        <w:rPr>
          <w:rFonts w:ascii="Calibri" w:eastAsia="Calibri" w:hAnsi="Calibri" w:cs="Calibri"/>
        </w:rPr>
      </w:pPr>
      <w:r>
        <w:rPr>
          <w:rFonts w:ascii="Calibri" w:eastAsia="Calibri" w:hAnsi="Calibri" w:cs="Calibri"/>
        </w:rPr>
        <w:t>I, the parent/legal guardian of _______________________________ (participant’s name)</w:t>
      </w:r>
      <w:r w:rsidR="00BC7FFB">
        <w:rPr>
          <w:rFonts w:ascii="Calibri" w:eastAsia="Calibri" w:hAnsi="Calibri" w:cs="Calibri"/>
        </w:rPr>
        <w:t>, do hereby verify that the above information is correct and do hereby release and forever discharge all staff, chaperones, Stokes Count</w:t>
      </w:r>
      <w:r w:rsidR="009A16BE">
        <w:rPr>
          <w:rFonts w:ascii="Calibri" w:eastAsia="Calibri" w:hAnsi="Calibri" w:cs="Calibri"/>
        </w:rPr>
        <w:t>y/</w:t>
      </w:r>
      <w:r w:rsidR="007F0DC9">
        <w:rPr>
          <w:rFonts w:ascii="Calibri" w:eastAsia="Calibri" w:hAnsi="Calibri" w:cs="Calibri"/>
        </w:rPr>
        <w:t>Surry County/</w:t>
      </w:r>
      <w:r w:rsidR="009A16BE">
        <w:rPr>
          <w:rFonts w:ascii="Calibri" w:eastAsia="Calibri" w:hAnsi="Calibri" w:cs="Calibri"/>
        </w:rPr>
        <w:t>McDowell County</w:t>
      </w:r>
      <w:r w:rsidR="00474A99">
        <w:rPr>
          <w:rFonts w:ascii="Calibri" w:eastAsia="Calibri" w:hAnsi="Calibri" w:cs="Calibri"/>
        </w:rPr>
        <w:t xml:space="preserve"> Schools and </w:t>
      </w:r>
      <w:r w:rsidR="004F3EA8">
        <w:rPr>
          <w:rFonts w:ascii="Calibri" w:eastAsia="Calibri" w:hAnsi="Calibri" w:cs="Calibri"/>
        </w:rPr>
        <w:t xml:space="preserve">Heroes Helping Heroes and its </w:t>
      </w:r>
      <w:r w:rsidR="00474A99">
        <w:rPr>
          <w:rFonts w:ascii="Calibri" w:eastAsia="Calibri" w:hAnsi="Calibri" w:cs="Calibri"/>
        </w:rPr>
        <w:t>Seeds of Hope</w:t>
      </w:r>
      <w:r w:rsidR="004F3EA8">
        <w:rPr>
          <w:rFonts w:ascii="Calibri" w:eastAsia="Calibri" w:hAnsi="Calibri" w:cs="Calibri"/>
        </w:rPr>
        <w:t xml:space="preserve"> program</w:t>
      </w:r>
      <w:r w:rsidR="00474A99">
        <w:rPr>
          <w:rFonts w:ascii="Calibri" w:eastAsia="Calibri" w:hAnsi="Calibri" w:cs="Calibri"/>
        </w:rPr>
        <w:t xml:space="preserve"> representatives </w:t>
      </w:r>
      <w:r w:rsidR="00BC7FFB">
        <w:rPr>
          <w:rFonts w:ascii="Calibri" w:eastAsia="Calibri" w:hAnsi="Calibri" w:cs="Calibri"/>
        </w:rPr>
        <w:t xml:space="preserve">from any and all claims, demands, actions or cause of action, past, present, or future arising out of any damage or injury while participating in </w:t>
      </w:r>
      <w:r>
        <w:rPr>
          <w:rFonts w:ascii="Calibri" w:eastAsia="Calibri" w:hAnsi="Calibri" w:cs="Calibri"/>
        </w:rPr>
        <w:t xml:space="preserve">Heroes Helping Heroes and </w:t>
      </w:r>
      <w:r w:rsidR="00895D8C">
        <w:rPr>
          <w:rFonts w:ascii="Calibri" w:eastAsia="Calibri" w:hAnsi="Calibri" w:cs="Calibri"/>
        </w:rPr>
        <w:t>its</w:t>
      </w:r>
      <w:r w:rsidR="00BC7FFB">
        <w:rPr>
          <w:rFonts w:ascii="Calibri" w:eastAsia="Calibri" w:hAnsi="Calibri" w:cs="Calibri"/>
        </w:rPr>
        <w:t xml:space="preserve"> Seeds of Hope </w:t>
      </w:r>
      <w:r>
        <w:rPr>
          <w:rFonts w:ascii="Calibri" w:eastAsia="Calibri" w:hAnsi="Calibri" w:cs="Calibri"/>
        </w:rPr>
        <w:t xml:space="preserve">program </w:t>
      </w:r>
      <w:r w:rsidR="00BC7FFB">
        <w:rPr>
          <w:rFonts w:ascii="Calibri" w:eastAsia="Calibri" w:hAnsi="Calibri" w:cs="Calibri"/>
        </w:rPr>
        <w:t>events</w:t>
      </w:r>
      <w:r w:rsidR="00F054A9">
        <w:rPr>
          <w:rFonts w:ascii="Calibri" w:eastAsia="Calibri" w:hAnsi="Calibri" w:cs="Calibri"/>
        </w:rPr>
        <w:t>, field trip</w:t>
      </w:r>
      <w:r w:rsidR="006E02DB">
        <w:rPr>
          <w:rFonts w:ascii="Calibri" w:eastAsia="Calibri" w:hAnsi="Calibri" w:cs="Calibri"/>
        </w:rPr>
        <w:t>s</w:t>
      </w:r>
      <w:r w:rsidR="00F054A9">
        <w:rPr>
          <w:rFonts w:ascii="Calibri" w:eastAsia="Calibri" w:hAnsi="Calibri" w:cs="Calibri"/>
        </w:rPr>
        <w:t xml:space="preserve"> and related events.</w:t>
      </w:r>
    </w:p>
    <w:p w14:paraId="285F2715" w14:textId="77777777" w:rsidR="00364C9C" w:rsidRDefault="00364C9C">
      <w:pPr>
        <w:spacing w:line="240" w:lineRule="auto"/>
        <w:jc w:val="both"/>
        <w:rPr>
          <w:rFonts w:ascii="Calibri" w:eastAsia="Calibri" w:hAnsi="Calibri" w:cs="Calibri"/>
        </w:rPr>
      </w:pPr>
    </w:p>
    <w:p w14:paraId="656B1303" w14:textId="77777777" w:rsidR="00F17977" w:rsidRDefault="00364C9C" w:rsidP="005D24FF">
      <w:pPr>
        <w:spacing w:line="240" w:lineRule="auto"/>
        <w:rPr>
          <w:rFonts w:ascii="Calibri" w:eastAsia="Calibri" w:hAnsi="Calibri" w:cs="Calibri"/>
        </w:rPr>
      </w:pPr>
      <w:r>
        <w:rPr>
          <w:rFonts w:ascii="Calibri" w:eastAsia="Calibri" w:hAnsi="Calibri" w:cs="Calibri"/>
        </w:rPr>
        <w:t>In the event of a medical emerg</w:t>
      </w:r>
      <w:r w:rsidR="0099392B">
        <w:rPr>
          <w:rFonts w:ascii="Calibri" w:eastAsia="Calibri" w:hAnsi="Calibri" w:cs="Calibri"/>
        </w:rPr>
        <w:t>ency or need,</w:t>
      </w:r>
      <w:r>
        <w:rPr>
          <w:rFonts w:ascii="Calibri" w:eastAsia="Calibri" w:hAnsi="Calibri" w:cs="Calibri"/>
        </w:rPr>
        <w:t xml:space="preserve"> I, the parent/legal guardian of _______________</w:t>
      </w:r>
      <w:r w:rsidR="0099392B">
        <w:rPr>
          <w:rFonts w:ascii="Calibri" w:eastAsia="Calibri" w:hAnsi="Calibri" w:cs="Calibri"/>
        </w:rPr>
        <w:t>________</w:t>
      </w:r>
      <w:r>
        <w:rPr>
          <w:rFonts w:ascii="Calibri" w:eastAsia="Calibri" w:hAnsi="Calibri" w:cs="Calibri"/>
        </w:rPr>
        <w:t xml:space="preserve"> (participa</w:t>
      </w:r>
      <w:r w:rsidR="0091445B">
        <w:rPr>
          <w:rFonts w:ascii="Calibri" w:eastAsia="Calibri" w:hAnsi="Calibri" w:cs="Calibri"/>
        </w:rPr>
        <w:t xml:space="preserve">nt’s name), give the acting Seeds of Hope </w:t>
      </w:r>
      <w:r>
        <w:rPr>
          <w:rFonts w:ascii="Calibri" w:eastAsia="Calibri" w:hAnsi="Calibri" w:cs="Calibri"/>
        </w:rPr>
        <w:t>staff permission to act in the best interest of myself or my child to obtain medical treatment</w:t>
      </w:r>
      <w:r w:rsidR="0099392B">
        <w:rPr>
          <w:rFonts w:ascii="Calibri" w:eastAsia="Calibri" w:hAnsi="Calibri" w:cs="Calibri"/>
        </w:rPr>
        <w:t xml:space="preserve">. I will be notified of the emergency/need as soon as possible. </w:t>
      </w:r>
    </w:p>
    <w:p w14:paraId="57C557BE" w14:textId="77777777" w:rsidR="0099392B" w:rsidRDefault="0099392B" w:rsidP="005D24FF">
      <w:pPr>
        <w:spacing w:line="240" w:lineRule="auto"/>
        <w:rPr>
          <w:rFonts w:ascii="Calibri" w:eastAsia="Calibri" w:hAnsi="Calibri" w:cs="Calibri"/>
        </w:rPr>
      </w:pPr>
    </w:p>
    <w:p w14:paraId="48C40551" w14:textId="77777777" w:rsidR="00F17977" w:rsidRDefault="00F17977" w:rsidP="005D24FF">
      <w:pPr>
        <w:spacing w:line="240" w:lineRule="auto"/>
        <w:rPr>
          <w:rFonts w:asciiTheme="minorHAnsi" w:eastAsia="Times New Roman" w:hAnsiTheme="minorHAnsi"/>
          <w:color w:val="auto"/>
        </w:rPr>
      </w:pPr>
      <w:r>
        <w:rPr>
          <w:rFonts w:asciiTheme="minorHAnsi" w:eastAsia="Times New Roman" w:hAnsiTheme="minorHAnsi"/>
          <w:color w:val="auto"/>
        </w:rPr>
        <w:t>I attest that I am the parent/</w:t>
      </w:r>
      <w:r w:rsidRPr="00180BB6">
        <w:rPr>
          <w:rFonts w:asciiTheme="minorHAnsi" w:eastAsia="Times New Roman" w:hAnsiTheme="minorHAnsi"/>
          <w:color w:val="auto"/>
        </w:rPr>
        <w:t xml:space="preserve">legal guardian of </w:t>
      </w:r>
      <w:r w:rsidR="0099392B">
        <w:rPr>
          <w:rFonts w:ascii="Calibri" w:eastAsia="Calibri" w:hAnsi="Calibri" w:cs="Calibri"/>
        </w:rPr>
        <w:t>_______________________________ (participant’s name)</w:t>
      </w:r>
      <w:r>
        <w:rPr>
          <w:rFonts w:asciiTheme="minorHAnsi" w:eastAsia="Times New Roman" w:hAnsiTheme="minorHAnsi"/>
          <w:color w:val="auto"/>
        </w:rPr>
        <w:t xml:space="preserve"> </w:t>
      </w:r>
      <w:r w:rsidR="0099392B">
        <w:rPr>
          <w:rFonts w:asciiTheme="minorHAnsi" w:eastAsia="Times New Roman" w:hAnsiTheme="minorHAnsi"/>
          <w:color w:val="auto"/>
        </w:rPr>
        <w:t xml:space="preserve"> &amp;</w:t>
      </w:r>
      <w:r w:rsidRPr="00180BB6">
        <w:rPr>
          <w:rFonts w:asciiTheme="minorHAnsi" w:eastAsia="Times New Roman" w:hAnsiTheme="minorHAnsi"/>
          <w:color w:val="auto"/>
        </w:rPr>
        <w:t xml:space="preserve"> I have full authority to consent and authorize Heroes Helping Heroes</w:t>
      </w:r>
      <w:r w:rsidR="0099392B">
        <w:rPr>
          <w:rFonts w:asciiTheme="minorHAnsi" w:eastAsia="Times New Roman" w:hAnsiTheme="minorHAnsi"/>
          <w:color w:val="auto"/>
        </w:rPr>
        <w:t xml:space="preserve"> &amp;</w:t>
      </w:r>
      <w:r w:rsidRPr="00180BB6">
        <w:rPr>
          <w:rFonts w:asciiTheme="minorHAnsi" w:eastAsia="Times New Roman" w:hAnsiTheme="minorHAnsi"/>
          <w:color w:val="auto"/>
        </w:rPr>
        <w:t xml:space="preserve"> </w:t>
      </w:r>
      <w:r w:rsidR="00895D8C">
        <w:rPr>
          <w:rFonts w:asciiTheme="minorHAnsi" w:eastAsia="Times New Roman" w:hAnsiTheme="minorHAnsi"/>
          <w:color w:val="auto"/>
        </w:rPr>
        <w:t>its</w:t>
      </w:r>
      <w:r w:rsidRPr="00180BB6">
        <w:rPr>
          <w:rFonts w:asciiTheme="minorHAnsi" w:eastAsia="Times New Roman" w:hAnsiTheme="minorHAnsi"/>
          <w:color w:val="auto"/>
        </w:rPr>
        <w:t xml:space="preserve"> Seeds of Hope programs</w:t>
      </w:r>
      <w:r w:rsidR="0099392B">
        <w:rPr>
          <w:rFonts w:asciiTheme="minorHAnsi" w:eastAsia="Times New Roman" w:hAnsiTheme="minorHAnsi"/>
          <w:color w:val="auto"/>
        </w:rPr>
        <w:t xml:space="preserve">. </w:t>
      </w:r>
    </w:p>
    <w:p w14:paraId="230CC07B" w14:textId="77777777" w:rsidR="0099392B" w:rsidRDefault="0099392B" w:rsidP="005D24FF">
      <w:pPr>
        <w:spacing w:line="240" w:lineRule="auto"/>
        <w:rPr>
          <w:rFonts w:asciiTheme="minorHAnsi" w:eastAsia="Times New Roman" w:hAnsiTheme="minorHAnsi"/>
          <w:color w:val="auto"/>
        </w:rPr>
      </w:pPr>
    </w:p>
    <w:p w14:paraId="3B40F02C" w14:textId="77777777" w:rsidR="00F17977" w:rsidRPr="00F17977" w:rsidRDefault="00F17977" w:rsidP="005D24FF">
      <w:pPr>
        <w:spacing w:line="240" w:lineRule="auto"/>
        <w:rPr>
          <w:rFonts w:ascii="Calibri" w:eastAsia="Calibri" w:hAnsi="Calibri" w:cs="Calibri"/>
        </w:rPr>
      </w:pPr>
      <w:r w:rsidRPr="00F17977">
        <w:rPr>
          <w:rFonts w:ascii="Calibri" w:eastAsia="Calibri" w:hAnsi="Calibri" w:cs="Calibri"/>
          <w:b/>
        </w:rPr>
        <w:t>Signature of Participants Parent or Legal Guardian</w:t>
      </w:r>
      <w:r w:rsidRPr="00F17977">
        <w:rPr>
          <w:rFonts w:ascii="Calibri" w:eastAsia="Calibri" w:hAnsi="Calibri" w:cs="Calibri"/>
        </w:rPr>
        <w:t>: _________________________________________</w:t>
      </w:r>
    </w:p>
    <w:p w14:paraId="454A9862" w14:textId="77777777" w:rsidR="000B2CDC" w:rsidRDefault="00F17977" w:rsidP="005D24FF">
      <w:pPr>
        <w:spacing w:line="240" w:lineRule="auto"/>
        <w:rPr>
          <w:rFonts w:ascii="Calibri" w:eastAsia="Calibri" w:hAnsi="Calibri" w:cs="Calibri"/>
        </w:rPr>
      </w:pPr>
      <w:r w:rsidRPr="00F17977">
        <w:rPr>
          <w:rFonts w:ascii="Calibri" w:eastAsia="Calibri" w:hAnsi="Calibri" w:cs="Calibri"/>
          <w:b/>
        </w:rPr>
        <w:t>Date</w:t>
      </w:r>
      <w:r w:rsidRPr="00F17977">
        <w:rPr>
          <w:rFonts w:ascii="Calibri" w:eastAsia="Calibri" w:hAnsi="Calibri" w:cs="Calibri"/>
        </w:rPr>
        <w:t>: __________________________________</w:t>
      </w:r>
    </w:p>
    <w:p w14:paraId="59C4BD9E" w14:textId="77777777" w:rsidR="0084634A" w:rsidRDefault="0084634A" w:rsidP="005D24FF">
      <w:pPr>
        <w:spacing w:line="240" w:lineRule="auto"/>
        <w:rPr>
          <w:rFonts w:ascii="Calibri" w:eastAsia="Calibri" w:hAnsi="Calibri" w:cs="Calibri"/>
        </w:rPr>
      </w:pPr>
    </w:p>
    <w:p w14:paraId="6BAB4451" w14:textId="77777777" w:rsidR="00D65F2D" w:rsidRDefault="00D65F2D" w:rsidP="00D65F2D">
      <w:pPr>
        <w:spacing w:line="240" w:lineRule="auto"/>
        <w:rPr>
          <w:rFonts w:ascii="Calibri" w:eastAsia="Calibri" w:hAnsi="Calibri" w:cs="Calibri"/>
          <w:i/>
          <w:iCs/>
        </w:rPr>
        <w:sectPr w:rsidR="00D65F2D" w:rsidSect="008C4766">
          <w:type w:val="continuous"/>
          <w:pgSz w:w="12240" w:h="15840" w:code="1"/>
          <w:pgMar w:top="1440" w:right="1440" w:bottom="1440" w:left="1440" w:header="706" w:footer="706" w:gutter="0"/>
          <w:cols w:space="708"/>
          <w:docGrid w:linePitch="360"/>
        </w:sectPr>
      </w:pPr>
    </w:p>
    <w:p w14:paraId="2468C32D" w14:textId="77777777" w:rsidR="00D65F2D" w:rsidRDefault="00D65F2D" w:rsidP="00D65F2D">
      <w:pPr>
        <w:pStyle w:val="NormalWeb"/>
        <w:spacing w:before="0" w:beforeAutospacing="0" w:after="0" w:afterAutospacing="0"/>
        <w:rPr>
          <w:rFonts w:ascii="Calibri" w:hAnsi="Calibri"/>
          <w:sz w:val="20"/>
          <w:szCs w:val="20"/>
        </w:rPr>
      </w:pPr>
    </w:p>
    <w:p w14:paraId="6214509D" w14:textId="77777777" w:rsidR="002C3654" w:rsidRPr="00D65F2D" w:rsidRDefault="001D1835" w:rsidP="002C3654">
      <w:pPr>
        <w:pBdr>
          <w:bottom w:val="single" w:sz="12" w:space="1" w:color="auto"/>
        </w:pBdr>
        <w:jc w:val="center"/>
        <w:rPr>
          <w:b/>
          <w:color w:val="FF0000"/>
        </w:rPr>
      </w:pPr>
      <w:r>
        <w:rPr>
          <w:b/>
          <w:color w:val="FF0000"/>
        </w:rPr>
        <w:t>The next</w:t>
      </w:r>
      <w:r w:rsidR="00C67B9B" w:rsidRPr="00D65F2D">
        <w:rPr>
          <w:b/>
          <w:color w:val="FF0000"/>
        </w:rPr>
        <w:t xml:space="preserve"> section </w:t>
      </w:r>
      <w:r>
        <w:rPr>
          <w:b/>
          <w:color w:val="FF0000"/>
        </w:rPr>
        <w:t>should</w:t>
      </w:r>
      <w:r w:rsidR="00C67B9B" w:rsidRPr="00D65F2D">
        <w:rPr>
          <w:b/>
          <w:color w:val="FF0000"/>
        </w:rPr>
        <w:t xml:space="preserve"> be</w:t>
      </w:r>
      <w:r w:rsidR="002C3654" w:rsidRPr="00D65F2D">
        <w:rPr>
          <w:b/>
          <w:color w:val="FF0000"/>
        </w:rPr>
        <w:t xml:space="preserve"> completed </w:t>
      </w:r>
      <w:r w:rsidR="002C3654" w:rsidRPr="00D65F2D">
        <w:rPr>
          <w:b/>
          <w:color w:val="FF0000"/>
          <w:u w:val="single"/>
        </w:rPr>
        <w:t xml:space="preserve">by Parent/Legal Guardian </w:t>
      </w:r>
      <w:r w:rsidR="00A75A30" w:rsidRPr="00D65F2D">
        <w:rPr>
          <w:b/>
          <w:color w:val="FF0000"/>
          <w:u w:val="single"/>
        </w:rPr>
        <w:t>AND</w:t>
      </w:r>
      <w:r w:rsidR="002C3654" w:rsidRPr="00D65F2D">
        <w:rPr>
          <w:b/>
          <w:color w:val="FF0000"/>
          <w:u w:val="single"/>
        </w:rPr>
        <w:t xml:space="preserve"> Participant</w:t>
      </w:r>
      <w:r w:rsidR="00D65F2D" w:rsidRPr="00D65F2D">
        <w:rPr>
          <w:b/>
          <w:color w:val="FF0000"/>
          <w:u w:val="single"/>
        </w:rPr>
        <w:t xml:space="preserve"> for campers in grades K-6. </w:t>
      </w:r>
      <w:r w:rsidR="00D65F2D" w:rsidRPr="00D65F2D">
        <w:rPr>
          <w:b/>
          <w:color w:val="FF0000"/>
        </w:rPr>
        <w:t>Campers in 7</w:t>
      </w:r>
      <w:r w:rsidR="00D65F2D" w:rsidRPr="00D65F2D">
        <w:rPr>
          <w:b/>
          <w:color w:val="FF0000"/>
          <w:vertAlign w:val="superscript"/>
        </w:rPr>
        <w:t>th</w:t>
      </w:r>
      <w:r w:rsidR="00D65F2D" w:rsidRPr="00D65F2D">
        <w:rPr>
          <w:b/>
          <w:color w:val="FF0000"/>
        </w:rPr>
        <w:t xml:space="preserve">  and 8</w:t>
      </w:r>
      <w:r w:rsidR="00D65F2D" w:rsidRPr="00D65F2D">
        <w:rPr>
          <w:b/>
          <w:color w:val="FF0000"/>
          <w:vertAlign w:val="superscript"/>
        </w:rPr>
        <w:t>th</w:t>
      </w:r>
      <w:r w:rsidR="00D65F2D" w:rsidRPr="00D65F2D">
        <w:rPr>
          <w:b/>
          <w:color w:val="FF0000"/>
        </w:rPr>
        <w:t xml:space="preserve"> grades will be attending off campus activities during these track times and do not need to complete this section. </w:t>
      </w:r>
    </w:p>
    <w:p w14:paraId="40658AE0" w14:textId="77777777" w:rsidR="002C3654" w:rsidRPr="002C3654" w:rsidRDefault="002C3654" w:rsidP="00D65F2D">
      <w:pPr>
        <w:pBdr>
          <w:bottom w:val="single" w:sz="12" w:space="1" w:color="auto"/>
        </w:pBdr>
        <w:rPr>
          <w:b/>
          <w:sz w:val="20"/>
        </w:rPr>
      </w:pPr>
    </w:p>
    <w:p w14:paraId="128D862D" w14:textId="77777777" w:rsidR="00F8495F" w:rsidRDefault="00B46F52" w:rsidP="003C1F34">
      <w:pPr>
        <w:pBdr>
          <w:bottom w:val="single" w:sz="12" w:space="1" w:color="auto"/>
        </w:pBdr>
        <w:rPr>
          <w:rFonts w:ascii="Calibri" w:eastAsia="Calibri" w:hAnsi="Calibri"/>
          <w:color w:val="auto"/>
          <w:sz w:val="20"/>
          <w:szCs w:val="18"/>
        </w:rPr>
      </w:pPr>
      <w:r w:rsidRPr="00D65F2D">
        <w:rPr>
          <w:sz w:val="20"/>
        </w:rPr>
        <w:t xml:space="preserve">For campers </w:t>
      </w:r>
      <w:r w:rsidR="00041572" w:rsidRPr="00D65F2D">
        <w:rPr>
          <w:sz w:val="20"/>
        </w:rPr>
        <w:t>whose last grade completed was</w:t>
      </w:r>
      <w:r w:rsidR="0084634A" w:rsidRPr="00D65F2D">
        <w:rPr>
          <w:sz w:val="20"/>
        </w:rPr>
        <w:t xml:space="preserve"> K-6th</w:t>
      </w:r>
      <w:r w:rsidR="00BE318F" w:rsidRPr="00D65F2D">
        <w:rPr>
          <w:sz w:val="20"/>
        </w:rPr>
        <w:t>, p</w:t>
      </w:r>
      <w:r w:rsidR="00F364EB" w:rsidRPr="00D65F2D">
        <w:rPr>
          <w:sz w:val="20"/>
        </w:rPr>
        <w:t xml:space="preserve">lease review the camp activities listed </w:t>
      </w:r>
      <w:r w:rsidR="00282BD4" w:rsidRPr="00D65F2D">
        <w:rPr>
          <w:sz w:val="20"/>
        </w:rPr>
        <w:t>below</w:t>
      </w:r>
      <w:r w:rsidR="00F364EB" w:rsidRPr="00D65F2D">
        <w:rPr>
          <w:sz w:val="20"/>
        </w:rPr>
        <w:t>. P</w:t>
      </w:r>
      <w:r w:rsidR="00F054A9" w:rsidRPr="00D65F2D">
        <w:rPr>
          <w:sz w:val="20"/>
        </w:rPr>
        <w:t>l</w:t>
      </w:r>
      <w:r w:rsidR="00F364EB" w:rsidRPr="00D65F2D">
        <w:rPr>
          <w:sz w:val="20"/>
        </w:rPr>
        <w:t xml:space="preserve">ease rank the tracks you would prefer to be placed in by your </w:t>
      </w:r>
      <w:r w:rsidR="00282BD4" w:rsidRPr="00D65F2D">
        <w:rPr>
          <w:sz w:val="20"/>
          <w:u w:val="single"/>
        </w:rPr>
        <w:t>1st, 2nd, 3rd</w:t>
      </w:r>
      <w:r w:rsidR="00282BD4" w:rsidRPr="00D65F2D">
        <w:rPr>
          <w:sz w:val="20"/>
          <w:u w:val="single"/>
          <w:vertAlign w:val="superscript"/>
        </w:rPr>
        <w:t xml:space="preserve"> </w:t>
      </w:r>
      <w:r w:rsidR="00690444" w:rsidRPr="00D65F2D">
        <w:rPr>
          <w:sz w:val="20"/>
          <w:u w:val="single"/>
        </w:rPr>
        <w:t>choic</w:t>
      </w:r>
      <w:r w:rsidR="00282BD4" w:rsidRPr="00D65F2D">
        <w:rPr>
          <w:sz w:val="20"/>
          <w:u w:val="single"/>
        </w:rPr>
        <w:t>es, and so on</w:t>
      </w:r>
      <w:r w:rsidR="001D1835">
        <w:rPr>
          <w:sz w:val="20"/>
          <w:u w:val="single"/>
        </w:rPr>
        <w:t>.</w:t>
      </w:r>
      <w:r w:rsidR="00B13A3E" w:rsidRPr="00D65F2D">
        <w:rPr>
          <w:sz w:val="20"/>
        </w:rPr>
        <w:t xml:space="preserve"> W</w:t>
      </w:r>
      <w:r w:rsidR="00F364EB" w:rsidRPr="00D65F2D">
        <w:rPr>
          <w:sz w:val="20"/>
        </w:rPr>
        <w:t>e will place you in a track of your choosing, although it may not be your first choice. Tracks are subject to change based on new opportunities that may arise.</w:t>
      </w:r>
      <w:r w:rsidR="00D65F2D" w:rsidRPr="00D65F2D">
        <w:rPr>
          <w:sz w:val="20"/>
        </w:rPr>
        <w:t xml:space="preserve"> K-6</w:t>
      </w:r>
      <w:r w:rsidR="001A710D" w:rsidRPr="00D65F2D">
        <w:rPr>
          <w:sz w:val="20"/>
        </w:rPr>
        <w:t xml:space="preserve"> campers may also attend off campus activities one of the five days of camp</w:t>
      </w:r>
      <w:r w:rsidRPr="00D65F2D">
        <w:rPr>
          <w:sz w:val="20"/>
        </w:rPr>
        <w:t xml:space="preserve"> at a local farm</w:t>
      </w:r>
      <w:r w:rsidR="001A710D" w:rsidRPr="00D65F2D">
        <w:rPr>
          <w:sz w:val="20"/>
        </w:rPr>
        <w:t xml:space="preserve">. </w:t>
      </w:r>
      <w:r w:rsidR="00D65F2D" w:rsidRPr="00D65F2D">
        <w:rPr>
          <w:sz w:val="20"/>
        </w:rPr>
        <w:t>Please be sure you have signed the tr</w:t>
      </w:r>
      <w:r w:rsidR="003C1F34">
        <w:rPr>
          <w:sz w:val="20"/>
        </w:rPr>
        <w:t>ansportation permission section.</w:t>
      </w:r>
    </w:p>
    <w:tbl>
      <w:tblPr>
        <w:tblpPr w:leftFromText="180" w:rightFromText="180" w:bottomFromText="200" w:vertAnchor="text" w:tblpXSpec="center" w:tblpY="1"/>
        <w:tblOverlap w:val="neve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2970"/>
        <w:gridCol w:w="3293"/>
      </w:tblGrid>
      <w:tr w:rsidR="00E34FBC" w14:paraId="458C5AAF" w14:textId="77777777" w:rsidTr="00DF5A71">
        <w:trPr>
          <w:trHeight w:val="1390"/>
        </w:trPr>
        <w:tc>
          <w:tcPr>
            <w:tcW w:w="3168" w:type="dxa"/>
            <w:tcBorders>
              <w:top w:val="single" w:sz="4" w:space="0" w:color="auto"/>
              <w:left w:val="single" w:sz="4" w:space="0" w:color="auto"/>
              <w:bottom w:val="single" w:sz="4" w:space="0" w:color="auto"/>
              <w:right w:val="single" w:sz="4" w:space="0" w:color="auto"/>
            </w:tcBorders>
          </w:tcPr>
          <w:p w14:paraId="5A6114CF" w14:textId="77777777" w:rsidR="00E34FBC" w:rsidRDefault="00E34FBC" w:rsidP="00E34FBC">
            <w:pPr>
              <w:tabs>
                <w:tab w:val="left" w:pos="184"/>
              </w:tabs>
              <w:spacing w:line="264" w:lineRule="atLeast"/>
              <w:outlineLvl w:val="3"/>
              <w:rPr>
                <w:b/>
                <w:szCs w:val="20"/>
              </w:rPr>
            </w:pPr>
            <w:r w:rsidRPr="00E34FBC">
              <w:rPr>
                <w:b/>
                <w:szCs w:val="20"/>
              </w:rPr>
              <w:t>(</w:t>
            </w:r>
            <w:r w:rsidRPr="00E34FBC">
              <w:rPr>
                <w:szCs w:val="20"/>
              </w:rPr>
              <w:t xml:space="preserve">Must rank </w:t>
            </w:r>
            <w:r w:rsidRPr="00E34FBC">
              <w:rPr>
                <w:b/>
                <w:sz w:val="24"/>
                <w:szCs w:val="20"/>
              </w:rPr>
              <w:t>each</w:t>
            </w:r>
            <w:r w:rsidRPr="00E34FBC">
              <w:rPr>
                <w:szCs w:val="20"/>
              </w:rPr>
              <w:t xml:space="preserve"> track list in order of desired activity</w:t>
            </w:r>
            <w:r w:rsidR="00DF5A71">
              <w:rPr>
                <w:szCs w:val="20"/>
              </w:rPr>
              <w:t xml:space="preserve">  based on the age level of your </w:t>
            </w:r>
            <w:r w:rsidR="00DF5A71" w:rsidRPr="00DF5A71">
              <w:rPr>
                <w:szCs w:val="20"/>
              </w:rPr>
              <w:t>child</w:t>
            </w:r>
            <w:r w:rsidRPr="00DF5A71">
              <w:rPr>
                <w:szCs w:val="20"/>
              </w:rPr>
              <w:t>)</w:t>
            </w:r>
          </w:p>
          <w:p w14:paraId="59682655" w14:textId="77777777" w:rsidR="00E34FBC" w:rsidRPr="00E34FBC" w:rsidRDefault="00E34FBC" w:rsidP="00E34FBC">
            <w:pPr>
              <w:tabs>
                <w:tab w:val="left" w:pos="184"/>
              </w:tabs>
              <w:spacing w:line="264" w:lineRule="atLeast"/>
              <w:outlineLvl w:val="3"/>
              <w:rPr>
                <w:b/>
                <w:szCs w:val="20"/>
              </w:rPr>
            </w:pPr>
          </w:p>
          <w:p w14:paraId="0B93829E" w14:textId="77777777" w:rsidR="00E34FBC" w:rsidRDefault="00E34FBC" w:rsidP="00E34FBC">
            <w:pPr>
              <w:tabs>
                <w:tab w:val="left" w:pos="184"/>
              </w:tabs>
              <w:spacing w:line="264" w:lineRule="atLeast"/>
              <w:outlineLvl w:val="3"/>
              <w:rPr>
                <w:b/>
                <w:szCs w:val="20"/>
              </w:rPr>
            </w:pPr>
            <w:r w:rsidRPr="00E34FBC">
              <w:rPr>
                <w:b/>
                <w:szCs w:val="20"/>
              </w:rPr>
              <w:t>Sample Ranking</w:t>
            </w:r>
          </w:p>
          <w:p w14:paraId="3506A4EA" w14:textId="77777777" w:rsidR="00E34FBC" w:rsidRPr="00DF5A71" w:rsidRDefault="00E34FBC" w:rsidP="00E34FBC">
            <w:pPr>
              <w:tabs>
                <w:tab w:val="left" w:pos="184"/>
              </w:tabs>
              <w:spacing w:line="264" w:lineRule="atLeast"/>
              <w:outlineLvl w:val="3"/>
              <w:rPr>
                <w:b/>
                <w:sz w:val="18"/>
                <w:szCs w:val="20"/>
              </w:rPr>
            </w:pPr>
          </w:p>
          <w:p w14:paraId="5AF183B7" w14:textId="77777777" w:rsidR="00E34FBC" w:rsidRPr="00FF2C44" w:rsidRDefault="00E34FBC" w:rsidP="00E34FBC">
            <w:pPr>
              <w:shd w:val="clear" w:color="auto" w:fill="FFFFFF" w:themeFill="background1"/>
              <w:spacing w:line="240" w:lineRule="auto"/>
              <w:contextualSpacing/>
              <w:outlineLvl w:val="3"/>
              <w:rPr>
                <w:rFonts w:eastAsia="Calibri"/>
                <w:b/>
                <w:color w:val="auto"/>
                <w:u w:val="single"/>
              </w:rPr>
            </w:pPr>
            <w:r>
              <w:rPr>
                <w:rFonts w:eastAsia="Calibri"/>
                <w:b/>
                <w:color w:val="auto"/>
                <w:u w:val="single"/>
              </w:rPr>
              <w:t>T</w:t>
            </w:r>
            <w:r w:rsidRPr="00FF2C44">
              <w:rPr>
                <w:rFonts w:eastAsia="Calibri"/>
                <w:b/>
                <w:color w:val="auto"/>
                <w:u w:val="single"/>
              </w:rPr>
              <w:t>rack A (Ages 5-7)</w:t>
            </w:r>
          </w:p>
          <w:p w14:paraId="7E56F418" w14:textId="77777777" w:rsidR="00E34FBC" w:rsidRPr="00FF2C44" w:rsidRDefault="00E34FBC" w:rsidP="00E34FBC">
            <w:pPr>
              <w:spacing w:line="240" w:lineRule="auto"/>
              <w:ind w:right="-90"/>
              <w:rPr>
                <w:rFonts w:eastAsia="Batang"/>
              </w:rPr>
            </w:pPr>
            <w:r>
              <w:rPr>
                <w:rFonts w:eastAsia="Batang"/>
              </w:rPr>
              <w:t>_</w:t>
            </w:r>
            <w:r w:rsidR="00871F0C">
              <w:rPr>
                <w:rFonts w:eastAsia="Batang"/>
              </w:rPr>
              <w:t>1</w:t>
            </w:r>
            <w:r>
              <w:rPr>
                <w:rFonts w:eastAsia="Batang"/>
              </w:rPr>
              <w:t xml:space="preserve">_ </w:t>
            </w:r>
            <w:r w:rsidRPr="00FF2C44">
              <w:rPr>
                <w:rFonts w:eastAsia="Batang"/>
              </w:rPr>
              <w:t>Softball/baseball (all ages)</w:t>
            </w:r>
          </w:p>
          <w:p w14:paraId="68DF3D25" w14:textId="77777777" w:rsidR="00E34FBC" w:rsidRPr="00FF2C44" w:rsidRDefault="00E34FBC" w:rsidP="00E34FBC">
            <w:pPr>
              <w:spacing w:line="240" w:lineRule="auto"/>
              <w:ind w:right="-90"/>
              <w:rPr>
                <w:rFonts w:eastAsia="Batang"/>
              </w:rPr>
            </w:pPr>
            <w:r>
              <w:rPr>
                <w:rFonts w:eastAsia="Batang"/>
              </w:rPr>
              <w:t>_</w:t>
            </w:r>
            <w:r w:rsidR="00871F0C">
              <w:rPr>
                <w:rFonts w:eastAsia="Batang"/>
              </w:rPr>
              <w:t>4</w:t>
            </w:r>
            <w:r>
              <w:rPr>
                <w:rFonts w:eastAsia="Batang"/>
              </w:rPr>
              <w:t xml:space="preserve">_ </w:t>
            </w:r>
            <w:r w:rsidRPr="00FF2C44">
              <w:rPr>
                <w:rFonts w:eastAsia="Batang"/>
              </w:rPr>
              <w:t>Soccer (all ages)</w:t>
            </w:r>
          </w:p>
          <w:p w14:paraId="57399B2B" w14:textId="77777777" w:rsidR="00E34FBC" w:rsidRPr="00FF2C44" w:rsidRDefault="00E34FBC" w:rsidP="00E34FBC">
            <w:pPr>
              <w:spacing w:line="240" w:lineRule="auto"/>
              <w:ind w:right="-90"/>
              <w:rPr>
                <w:rFonts w:eastAsia="Batang"/>
              </w:rPr>
            </w:pPr>
            <w:r>
              <w:rPr>
                <w:rFonts w:eastAsia="Batang"/>
              </w:rPr>
              <w:t>_</w:t>
            </w:r>
            <w:r w:rsidR="00871F0C">
              <w:rPr>
                <w:rFonts w:eastAsia="Batang"/>
              </w:rPr>
              <w:t>5</w:t>
            </w:r>
            <w:r>
              <w:rPr>
                <w:rFonts w:eastAsia="Batang"/>
              </w:rPr>
              <w:t xml:space="preserve">_ </w:t>
            </w:r>
            <w:r w:rsidRPr="00FF2C44">
              <w:rPr>
                <w:rFonts w:eastAsia="Batang"/>
              </w:rPr>
              <w:t>Football (all ages)</w:t>
            </w:r>
          </w:p>
          <w:p w14:paraId="58029B95" w14:textId="77777777" w:rsidR="00E34FBC" w:rsidRPr="00FF2C44" w:rsidRDefault="00E34FBC" w:rsidP="00E34FBC">
            <w:pPr>
              <w:spacing w:line="240" w:lineRule="auto"/>
              <w:ind w:right="-90"/>
              <w:rPr>
                <w:rFonts w:eastAsia="Batang"/>
              </w:rPr>
            </w:pPr>
            <w:r>
              <w:rPr>
                <w:rFonts w:eastAsia="Batang"/>
              </w:rPr>
              <w:t>_</w:t>
            </w:r>
            <w:r w:rsidR="00871F0C">
              <w:rPr>
                <w:rFonts w:eastAsia="Batang"/>
              </w:rPr>
              <w:t>3</w:t>
            </w:r>
            <w:r>
              <w:rPr>
                <w:rFonts w:eastAsia="Batang"/>
              </w:rPr>
              <w:t xml:space="preserve">_ </w:t>
            </w:r>
            <w:r w:rsidRPr="00FF2C44">
              <w:rPr>
                <w:rFonts w:eastAsia="Batang"/>
              </w:rPr>
              <w:t>Cheerleading (all ages)</w:t>
            </w:r>
          </w:p>
          <w:p w14:paraId="77179099" w14:textId="77777777" w:rsidR="00E34FBC" w:rsidRPr="00FF2C44" w:rsidRDefault="00E34FBC" w:rsidP="00E34FBC">
            <w:pPr>
              <w:spacing w:line="240" w:lineRule="auto"/>
              <w:ind w:right="-90"/>
              <w:rPr>
                <w:rFonts w:eastAsia="Batang"/>
              </w:rPr>
            </w:pPr>
            <w:r>
              <w:rPr>
                <w:rFonts w:eastAsia="Batang"/>
              </w:rPr>
              <w:t>_</w:t>
            </w:r>
            <w:r w:rsidR="00871F0C">
              <w:rPr>
                <w:rFonts w:eastAsia="Batang"/>
              </w:rPr>
              <w:t>2</w:t>
            </w:r>
            <w:r>
              <w:rPr>
                <w:rFonts w:eastAsia="Batang"/>
              </w:rPr>
              <w:t xml:space="preserve">_ </w:t>
            </w:r>
            <w:r w:rsidRPr="00FF2C44">
              <w:rPr>
                <w:rFonts w:eastAsia="Batang"/>
              </w:rPr>
              <w:t>Tumbling (all ages)</w:t>
            </w:r>
          </w:p>
          <w:p w14:paraId="5E1325E1" w14:textId="77777777" w:rsidR="00E34FBC" w:rsidRPr="00FF2C44" w:rsidRDefault="00E34FBC" w:rsidP="00E34FBC">
            <w:pPr>
              <w:spacing w:line="240" w:lineRule="auto"/>
              <w:ind w:right="-90"/>
              <w:rPr>
                <w:rFonts w:eastAsia="Batang"/>
              </w:rPr>
            </w:pPr>
            <w:r>
              <w:rPr>
                <w:rFonts w:eastAsia="Batang"/>
              </w:rPr>
              <w:t>_</w:t>
            </w:r>
            <w:r w:rsidR="00871F0C">
              <w:rPr>
                <w:rFonts w:eastAsia="Batang"/>
              </w:rPr>
              <w:t>6</w:t>
            </w:r>
            <w:r>
              <w:rPr>
                <w:rFonts w:eastAsia="Batang"/>
              </w:rPr>
              <w:t xml:space="preserve">_ </w:t>
            </w:r>
            <w:r w:rsidRPr="00FF2C44">
              <w:rPr>
                <w:rFonts w:eastAsia="Batang"/>
              </w:rPr>
              <w:t>Basketball 1 (ages 5-7)</w:t>
            </w:r>
          </w:p>
          <w:p w14:paraId="1FA122F3" w14:textId="77777777" w:rsidR="00E34FBC" w:rsidRPr="00FF2C44" w:rsidRDefault="00E34FBC" w:rsidP="00E34FBC">
            <w:pPr>
              <w:spacing w:line="240" w:lineRule="auto"/>
              <w:ind w:right="-90"/>
              <w:rPr>
                <w:rFonts w:eastAsia="Batang"/>
              </w:rPr>
            </w:pPr>
            <w:r>
              <w:rPr>
                <w:rFonts w:eastAsia="Batang"/>
              </w:rPr>
              <w:t>_</w:t>
            </w:r>
            <w:r w:rsidR="00871F0C">
              <w:rPr>
                <w:rFonts w:eastAsia="Batang"/>
              </w:rPr>
              <w:t>7</w:t>
            </w:r>
            <w:r>
              <w:rPr>
                <w:rFonts w:eastAsia="Batang"/>
              </w:rPr>
              <w:t xml:space="preserve">_ </w:t>
            </w:r>
            <w:r w:rsidRPr="00FF2C44">
              <w:rPr>
                <w:rFonts w:eastAsia="Batang"/>
              </w:rPr>
              <w:t>Art 1 (ages 5-7)</w:t>
            </w:r>
          </w:p>
          <w:p w14:paraId="03C68193" w14:textId="77777777" w:rsidR="00E34FBC" w:rsidRDefault="00E34FBC">
            <w:pPr>
              <w:spacing w:line="240" w:lineRule="auto"/>
              <w:ind w:right="-90"/>
              <w:rPr>
                <w:rFonts w:eastAsia="Batang"/>
                <w:b/>
                <w:u w:val="single"/>
              </w:rPr>
            </w:pPr>
          </w:p>
        </w:tc>
        <w:tc>
          <w:tcPr>
            <w:tcW w:w="2970" w:type="dxa"/>
            <w:tcBorders>
              <w:top w:val="single" w:sz="4" w:space="0" w:color="auto"/>
              <w:left w:val="single" w:sz="4" w:space="0" w:color="auto"/>
              <w:bottom w:val="single" w:sz="4" w:space="0" w:color="auto"/>
              <w:right w:val="single" w:sz="4" w:space="0" w:color="auto"/>
            </w:tcBorders>
          </w:tcPr>
          <w:p w14:paraId="716587D7" w14:textId="77777777" w:rsidR="00E34FBC" w:rsidRDefault="00E34FBC" w:rsidP="00E34FBC">
            <w:pPr>
              <w:tabs>
                <w:tab w:val="left" w:pos="184"/>
              </w:tabs>
              <w:spacing w:line="264" w:lineRule="atLeast"/>
              <w:outlineLvl w:val="3"/>
              <w:rPr>
                <w:b/>
                <w:szCs w:val="20"/>
              </w:rPr>
            </w:pPr>
            <w:r w:rsidRPr="00E34FBC">
              <w:rPr>
                <w:b/>
                <w:szCs w:val="20"/>
              </w:rPr>
              <w:t>(</w:t>
            </w:r>
            <w:r w:rsidRPr="00E34FBC">
              <w:rPr>
                <w:szCs w:val="20"/>
              </w:rPr>
              <w:t xml:space="preserve">Must rank </w:t>
            </w:r>
            <w:r w:rsidRPr="00E34FBC">
              <w:rPr>
                <w:b/>
                <w:sz w:val="24"/>
                <w:szCs w:val="20"/>
              </w:rPr>
              <w:t>each</w:t>
            </w:r>
            <w:r w:rsidRPr="00E34FBC">
              <w:rPr>
                <w:szCs w:val="20"/>
              </w:rPr>
              <w:t xml:space="preserve"> track list in order of desired activity</w:t>
            </w:r>
            <w:r w:rsidR="00DF5A71">
              <w:rPr>
                <w:szCs w:val="20"/>
              </w:rPr>
              <w:t xml:space="preserve">  based on the age level of </w:t>
            </w:r>
            <w:r w:rsidR="00DF5A71" w:rsidRPr="00DF5A71">
              <w:rPr>
                <w:szCs w:val="20"/>
              </w:rPr>
              <w:t>your child</w:t>
            </w:r>
            <w:r w:rsidRPr="00DF5A71">
              <w:rPr>
                <w:szCs w:val="20"/>
              </w:rPr>
              <w:t>)</w:t>
            </w:r>
          </w:p>
          <w:p w14:paraId="5F194016" w14:textId="77777777" w:rsidR="00E34FBC" w:rsidRPr="00E34FBC" w:rsidRDefault="00E34FBC" w:rsidP="00E34FBC">
            <w:pPr>
              <w:tabs>
                <w:tab w:val="left" w:pos="184"/>
              </w:tabs>
              <w:spacing w:line="264" w:lineRule="atLeast"/>
              <w:outlineLvl w:val="3"/>
              <w:rPr>
                <w:b/>
                <w:szCs w:val="20"/>
              </w:rPr>
            </w:pPr>
          </w:p>
          <w:p w14:paraId="66BC64EE" w14:textId="77777777" w:rsidR="00E34FBC" w:rsidRDefault="00E34FBC" w:rsidP="00E34FBC">
            <w:pPr>
              <w:shd w:val="clear" w:color="auto" w:fill="FFFFFF" w:themeFill="background1"/>
              <w:spacing w:line="240" w:lineRule="auto"/>
              <w:contextualSpacing/>
              <w:outlineLvl w:val="3"/>
              <w:rPr>
                <w:rFonts w:eastAsia="Calibri"/>
                <w:b/>
                <w:color w:val="auto"/>
                <w:sz w:val="24"/>
              </w:rPr>
            </w:pPr>
            <w:r w:rsidRPr="00E34FBC">
              <w:rPr>
                <w:rFonts w:eastAsia="Calibri"/>
                <w:b/>
                <w:color w:val="auto"/>
                <w:sz w:val="24"/>
              </w:rPr>
              <w:t>Sample Ranking</w:t>
            </w:r>
          </w:p>
          <w:p w14:paraId="6478EF9A" w14:textId="77777777" w:rsidR="00E34FBC" w:rsidRPr="00DF5A71" w:rsidRDefault="00E34FBC" w:rsidP="00E34FBC">
            <w:pPr>
              <w:shd w:val="clear" w:color="auto" w:fill="FFFFFF" w:themeFill="background1"/>
              <w:spacing w:line="240" w:lineRule="auto"/>
              <w:contextualSpacing/>
              <w:outlineLvl w:val="3"/>
              <w:rPr>
                <w:rFonts w:eastAsia="Calibri"/>
                <w:b/>
                <w:color w:val="auto"/>
                <w:sz w:val="18"/>
              </w:rPr>
            </w:pPr>
          </w:p>
          <w:p w14:paraId="0E8CCB6D" w14:textId="77777777" w:rsidR="00E34FBC" w:rsidRPr="00FF2C44" w:rsidRDefault="00E34FBC" w:rsidP="00E34FBC">
            <w:pPr>
              <w:shd w:val="clear" w:color="auto" w:fill="FFFFFF" w:themeFill="background1"/>
              <w:spacing w:line="240" w:lineRule="auto"/>
              <w:contextualSpacing/>
              <w:outlineLvl w:val="3"/>
              <w:rPr>
                <w:rFonts w:eastAsia="Calibri"/>
                <w:b/>
                <w:color w:val="auto"/>
                <w:u w:val="single"/>
              </w:rPr>
            </w:pPr>
            <w:r>
              <w:rPr>
                <w:rFonts w:eastAsia="Calibri"/>
                <w:b/>
                <w:color w:val="auto"/>
                <w:u w:val="single"/>
              </w:rPr>
              <w:t>Track B</w:t>
            </w:r>
            <w:r w:rsidRPr="00FF2C44">
              <w:rPr>
                <w:rFonts w:eastAsia="Calibri"/>
                <w:b/>
                <w:color w:val="auto"/>
                <w:u w:val="single"/>
              </w:rPr>
              <w:t xml:space="preserve"> (Ages 5-7)</w:t>
            </w:r>
          </w:p>
          <w:p w14:paraId="4A64DE54" w14:textId="77777777" w:rsidR="00E34FBC" w:rsidRPr="00871F0C" w:rsidRDefault="00E34FBC" w:rsidP="00E34FBC">
            <w:pPr>
              <w:shd w:val="clear" w:color="auto" w:fill="FFFFFF" w:themeFill="background1"/>
              <w:spacing w:line="240" w:lineRule="auto"/>
              <w:contextualSpacing/>
              <w:outlineLvl w:val="3"/>
              <w:rPr>
                <w:rFonts w:eastAsia="Calibri"/>
                <w:color w:val="auto"/>
                <w:sz w:val="20"/>
              </w:rPr>
            </w:pPr>
            <w:r w:rsidRPr="008723EE">
              <w:rPr>
                <w:rFonts w:eastAsia="Calibri"/>
                <w:color w:val="auto"/>
              </w:rPr>
              <w:t>Children’s Church</w:t>
            </w:r>
            <w:r>
              <w:rPr>
                <w:rFonts w:eastAsia="Calibri"/>
                <w:color w:val="auto"/>
              </w:rPr>
              <w:t xml:space="preserve"> </w:t>
            </w:r>
            <w:r w:rsidRPr="00871F0C">
              <w:rPr>
                <w:rFonts w:eastAsia="Calibri"/>
                <w:color w:val="auto"/>
                <w:sz w:val="20"/>
              </w:rPr>
              <w:t>(ages 5-7)</w:t>
            </w:r>
          </w:p>
          <w:p w14:paraId="1AB20C2B" w14:textId="77777777" w:rsidR="00E34FBC" w:rsidRDefault="00E34FBC" w:rsidP="00E34FBC">
            <w:pPr>
              <w:spacing w:line="240" w:lineRule="auto"/>
              <w:ind w:right="-90"/>
              <w:rPr>
                <w:rFonts w:eastAsia="Batang"/>
                <w:b/>
                <w:u w:val="single"/>
              </w:rPr>
            </w:pPr>
          </w:p>
          <w:p w14:paraId="3B898452" w14:textId="77777777" w:rsidR="00E34FBC" w:rsidRDefault="00E34FBC" w:rsidP="000E55DF">
            <w:pPr>
              <w:spacing w:line="264" w:lineRule="atLeast"/>
              <w:jc w:val="center"/>
              <w:outlineLvl w:val="3"/>
              <w:rPr>
                <w:sz w:val="20"/>
                <w:szCs w:val="20"/>
              </w:rPr>
            </w:pPr>
          </w:p>
        </w:tc>
        <w:tc>
          <w:tcPr>
            <w:tcW w:w="3293" w:type="dxa"/>
            <w:tcBorders>
              <w:top w:val="single" w:sz="4" w:space="0" w:color="auto"/>
              <w:left w:val="single" w:sz="4" w:space="0" w:color="auto"/>
              <w:bottom w:val="single" w:sz="4" w:space="0" w:color="auto"/>
              <w:right w:val="single" w:sz="4" w:space="0" w:color="auto"/>
            </w:tcBorders>
          </w:tcPr>
          <w:p w14:paraId="25A60832" w14:textId="77777777" w:rsidR="00E34FBC" w:rsidRDefault="00E34FBC" w:rsidP="00E34FBC">
            <w:pPr>
              <w:tabs>
                <w:tab w:val="left" w:pos="184"/>
              </w:tabs>
              <w:spacing w:line="264" w:lineRule="atLeast"/>
              <w:outlineLvl w:val="3"/>
              <w:rPr>
                <w:b/>
                <w:szCs w:val="20"/>
              </w:rPr>
            </w:pPr>
            <w:r w:rsidRPr="00E34FBC">
              <w:rPr>
                <w:b/>
                <w:szCs w:val="20"/>
              </w:rPr>
              <w:t>(</w:t>
            </w:r>
            <w:r w:rsidRPr="00E34FBC">
              <w:rPr>
                <w:szCs w:val="20"/>
              </w:rPr>
              <w:t xml:space="preserve">Must rank </w:t>
            </w:r>
            <w:r w:rsidRPr="00E34FBC">
              <w:rPr>
                <w:b/>
                <w:sz w:val="24"/>
                <w:szCs w:val="20"/>
              </w:rPr>
              <w:t>each</w:t>
            </w:r>
            <w:r w:rsidRPr="00E34FBC">
              <w:rPr>
                <w:szCs w:val="20"/>
              </w:rPr>
              <w:t xml:space="preserve"> track list in order of desired activity</w:t>
            </w:r>
            <w:r w:rsidR="00DF5A71">
              <w:rPr>
                <w:szCs w:val="20"/>
              </w:rPr>
              <w:t xml:space="preserve"> based on the age level of </w:t>
            </w:r>
            <w:r w:rsidR="00DF5A71" w:rsidRPr="00DF5A71">
              <w:rPr>
                <w:szCs w:val="20"/>
              </w:rPr>
              <w:t>your child</w:t>
            </w:r>
            <w:r w:rsidRPr="00DF5A71">
              <w:rPr>
                <w:szCs w:val="20"/>
              </w:rPr>
              <w:t>)</w:t>
            </w:r>
          </w:p>
          <w:p w14:paraId="6D9527CC" w14:textId="77777777" w:rsidR="00E34FBC" w:rsidRPr="00E34FBC" w:rsidRDefault="00E34FBC" w:rsidP="00E34FBC">
            <w:pPr>
              <w:tabs>
                <w:tab w:val="left" w:pos="184"/>
              </w:tabs>
              <w:spacing w:line="264" w:lineRule="atLeast"/>
              <w:outlineLvl w:val="3"/>
              <w:rPr>
                <w:b/>
                <w:szCs w:val="20"/>
              </w:rPr>
            </w:pPr>
          </w:p>
          <w:p w14:paraId="0E24C1D0" w14:textId="77777777" w:rsidR="00DF5A71" w:rsidRDefault="00DF5A71" w:rsidP="00E34FBC">
            <w:pPr>
              <w:shd w:val="clear" w:color="auto" w:fill="FFFFFF" w:themeFill="background1"/>
              <w:spacing w:line="240" w:lineRule="auto"/>
              <w:contextualSpacing/>
              <w:outlineLvl w:val="3"/>
              <w:rPr>
                <w:rFonts w:eastAsia="Calibri"/>
                <w:b/>
                <w:color w:val="auto"/>
                <w:sz w:val="24"/>
              </w:rPr>
            </w:pPr>
          </w:p>
          <w:p w14:paraId="332BF00D" w14:textId="77777777" w:rsidR="00E34FBC" w:rsidRDefault="00E34FBC" w:rsidP="00E34FBC">
            <w:pPr>
              <w:shd w:val="clear" w:color="auto" w:fill="FFFFFF" w:themeFill="background1"/>
              <w:spacing w:line="240" w:lineRule="auto"/>
              <w:contextualSpacing/>
              <w:outlineLvl w:val="3"/>
              <w:rPr>
                <w:rFonts w:eastAsia="Calibri"/>
                <w:b/>
                <w:color w:val="auto"/>
                <w:sz w:val="24"/>
              </w:rPr>
            </w:pPr>
            <w:r w:rsidRPr="00E34FBC">
              <w:rPr>
                <w:rFonts w:eastAsia="Calibri"/>
                <w:b/>
                <w:color w:val="auto"/>
                <w:sz w:val="24"/>
              </w:rPr>
              <w:t>Sample Ranking</w:t>
            </w:r>
          </w:p>
          <w:p w14:paraId="37A4F1FF" w14:textId="77777777" w:rsidR="00E34FBC" w:rsidRPr="00DF5A71" w:rsidRDefault="00E34FBC" w:rsidP="00E34FBC">
            <w:pPr>
              <w:shd w:val="clear" w:color="auto" w:fill="FFFFFF" w:themeFill="background1"/>
              <w:spacing w:line="240" w:lineRule="auto"/>
              <w:contextualSpacing/>
              <w:outlineLvl w:val="3"/>
              <w:rPr>
                <w:rFonts w:eastAsia="Calibri"/>
                <w:b/>
                <w:color w:val="auto"/>
                <w:sz w:val="18"/>
              </w:rPr>
            </w:pPr>
          </w:p>
          <w:p w14:paraId="4DE4A438" w14:textId="77777777" w:rsidR="00DF5A71" w:rsidRPr="00FF2C44" w:rsidRDefault="00DF5A71" w:rsidP="00DF5A71">
            <w:pPr>
              <w:shd w:val="clear" w:color="auto" w:fill="FFFFFF" w:themeFill="background1"/>
              <w:spacing w:line="240" w:lineRule="auto"/>
              <w:contextualSpacing/>
              <w:outlineLvl w:val="3"/>
              <w:rPr>
                <w:rFonts w:eastAsia="Calibri"/>
                <w:b/>
                <w:color w:val="auto"/>
                <w:u w:val="single"/>
              </w:rPr>
            </w:pPr>
            <w:r>
              <w:rPr>
                <w:rFonts w:eastAsia="Calibri"/>
                <w:b/>
                <w:color w:val="auto"/>
                <w:u w:val="single"/>
              </w:rPr>
              <w:t>Track C</w:t>
            </w:r>
            <w:r w:rsidRPr="00FF2C44">
              <w:rPr>
                <w:rFonts w:eastAsia="Calibri"/>
                <w:b/>
                <w:color w:val="auto"/>
                <w:u w:val="single"/>
              </w:rPr>
              <w:t xml:space="preserve"> (Ages 5-7)</w:t>
            </w:r>
          </w:p>
          <w:p w14:paraId="577CD75A" w14:textId="77777777" w:rsidR="00DF5A71" w:rsidRPr="00871F0C" w:rsidRDefault="00DF5A71" w:rsidP="00DF5A71">
            <w:pPr>
              <w:widowControl w:val="0"/>
              <w:spacing w:line="240" w:lineRule="auto"/>
              <w:ind w:right="-90"/>
              <w:rPr>
                <w:sz w:val="21"/>
                <w:szCs w:val="21"/>
              </w:rPr>
            </w:pPr>
            <w:r>
              <w:t>_</w:t>
            </w:r>
            <w:r w:rsidR="00871F0C" w:rsidRPr="00871F0C">
              <w:rPr>
                <w:sz w:val="21"/>
                <w:szCs w:val="21"/>
              </w:rPr>
              <w:t>1</w:t>
            </w:r>
            <w:r w:rsidRPr="00871F0C">
              <w:rPr>
                <w:sz w:val="21"/>
                <w:szCs w:val="21"/>
              </w:rPr>
              <w:t xml:space="preserve">_ Dance </w:t>
            </w:r>
            <w:r w:rsidRPr="00871F0C">
              <w:rPr>
                <w:rFonts w:eastAsia="Batang"/>
                <w:sz w:val="21"/>
                <w:szCs w:val="21"/>
              </w:rPr>
              <w:t>(all ages)</w:t>
            </w:r>
          </w:p>
          <w:p w14:paraId="6B5E7DD2" w14:textId="77777777" w:rsidR="00DF5A71" w:rsidRPr="00871F0C" w:rsidRDefault="00DF5A71" w:rsidP="00DF5A71">
            <w:pPr>
              <w:widowControl w:val="0"/>
              <w:spacing w:line="240" w:lineRule="auto"/>
              <w:ind w:right="-90"/>
              <w:rPr>
                <w:sz w:val="21"/>
                <w:szCs w:val="21"/>
              </w:rPr>
            </w:pPr>
            <w:r w:rsidRPr="00871F0C">
              <w:rPr>
                <w:sz w:val="21"/>
                <w:szCs w:val="21"/>
              </w:rPr>
              <w:t>_</w:t>
            </w:r>
            <w:r w:rsidR="00871F0C" w:rsidRPr="00871F0C">
              <w:rPr>
                <w:sz w:val="21"/>
                <w:szCs w:val="21"/>
              </w:rPr>
              <w:t>6</w:t>
            </w:r>
            <w:r w:rsidRPr="00871F0C">
              <w:rPr>
                <w:sz w:val="21"/>
                <w:szCs w:val="21"/>
              </w:rPr>
              <w:t xml:space="preserve">_ Volleyball </w:t>
            </w:r>
            <w:r w:rsidRPr="00871F0C">
              <w:rPr>
                <w:rFonts w:eastAsia="Batang"/>
                <w:sz w:val="21"/>
                <w:szCs w:val="21"/>
              </w:rPr>
              <w:t>(all ages)</w:t>
            </w:r>
          </w:p>
          <w:p w14:paraId="230DD13C" w14:textId="77777777" w:rsidR="00DF5A71" w:rsidRPr="00871F0C" w:rsidRDefault="00DF5A71" w:rsidP="00DF5A71">
            <w:pPr>
              <w:widowControl w:val="0"/>
              <w:spacing w:line="240" w:lineRule="auto"/>
              <w:ind w:right="-90"/>
              <w:rPr>
                <w:sz w:val="21"/>
                <w:szCs w:val="21"/>
              </w:rPr>
            </w:pPr>
            <w:r w:rsidRPr="00871F0C">
              <w:rPr>
                <w:sz w:val="21"/>
                <w:szCs w:val="21"/>
              </w:rPr>
              <w:t>_</w:t>
            </w:r>
            <w:r w:rsidR="00871F0C" w:rsidRPr="00871F0C">
              <w:rPr>
                <w:sz w:val="21"/>
                <w:szCs w:val="21"/>
              </w:rPr>
              <w:t>5</w:t>
            </w:r>
            <w:r w:rsidRPr="00871F0C">
              <w:rPr>
                <w:sz w:val="21"/>
                <w:szCs w:val="21"/>
              </w:rPr>
              <w:t xml:space="preserve">_ Simply Science </w:t>
            </w:r>
            <w:r w:rsidRPr="00871F0C">
              <w:rPr>
                <w:rFonts w:eastAsia="Batang"/>
                <w:sz w:val="21"/>
                <w:szCs w:val="21"/>
              </w:rPr>
              <w:t>(ages 5-7)</w:t>
            </w:r>
            <w:r w:rsidRPr="00871F0C">
              <w:rPr>
                <w:sz w:val="21"/>
                <w:szCs w:val="21"/>
              </w:rPr>
              <w:t>)</w:t>
            </w:r>
          </w:p>
          <w:p w14:paraId="6420ACA8" w14:textId="77777777" w:rsidR="00DF5A71" w:rsidRPr="00871F0C" w:rsidRDefault="00DF5A71" w:rsidP="00DF5A71">
            <w:pPr>
              <w:widowControl w:val="0"/>
              <w:spacing w:line="240" w:lineRule="auto"/>
              <w:ind w:right="-90"/>
              <w:rPr>
                <w:sz w:val="21"/>
                <w:szCs w:val="21"/>
              </w:rPr>
            </w:pPr>
            <w:r w:rsidRPr="00871F0C">
              <w:rPr>
                <w:sz w:val="21"/>
                <w:szCs w:val="21"/>
              </w:rPr>
              <w:t>_</w:t>
            </w:r>
            <w:r w:rsidR="00871F0C" w:rsidRPr="00871F0C">
              <w:rPr>
                <w:sz w:val="21"/>
                <w:szCs w:val="21"/>
              </w:rPr>
              <w:t>4</w:t>
            </w:r>
            <w:r w:rsidRPr="00871F0C">
              <w:rPr>
                <w:sz w:val="21"/>
                <w:szCs w:val="21"/>
              </w:rPr>
              <w:t xml:space="preserve">_ Kitchen Chaos 2 </w:t>
            </w:r>
            <w:r w:rsidRPr="00871F0C">
              <w:rPr>
                <w:rFonts w:eastAsia="Batang"/>
                <w:sz w:val="21"/>
                <w:szCs w:val="21"/>
              </w:rPr>
              <w:t>(ages 5-7)</w:t>
            </w:r>
            <w:r w:rsidRPr="00871F0C">
              <w:rPr>
                <w:sz w:val="21"/>
                <w:szCs w:val="21"/>
              </w:rPr>
              <w:t>)</w:t>
            </w:r>
          </w:p>
          <w:p w14:paraId="548C9C45" w14:textId="77777777" w:rsidR="00DF5A71" w:rsidRPr="00871F0C" w:rsidRDefault="00DF5A71" w:rsidP="00DF5A71">
            <w:pPr>
              <w:widowControl w:val="0"/>
              <w:spacing w:line="240" w:lineRule="auto"/>
              <w:ind w:right="-90"/>
              <w:rPr>
                <w:sz w:val="21"/>
                <w:szCs w:val="21"/>
              </w:rPr>
            </w:pPr>
            <w:r w:rsidRPr="00871F0C">
              <w:rPr>
                <w:sz w:val="21"/>
                <w:szCs w:val="21"/>
              </w:rPr>
              <w:t>_</w:t>
            </w:r>
            <w:r w:rsidR="00871F0C" w:rsidRPr="00871F0C">
              <w:rPr>
                <w:sz w:val="21"/>
                <w:szCs w:val="21"/>
              </w:rPr>
              <w:t>3</w:t>
            </w:r>
            <w:r w:rsidRPr="00871F0C">
              <w:rPr>
                <w:sz w:val="21"/>
                <w:szCs w:val="21"/>
              </w:rPr>
              <w:t xml:space="preserve">_ Glitter Girls* 2 </w:t>
            </w:r>
            <w:r w:rsidRPr="00871F0C">
              <w:rPr>
                <w:rFonts w:eastAsia="Batang"/>
                <w:sz w:val="21"/>
                <w:szCs w:val="21"/>
              </w:rPr>
              <w:t>(ages 5-7)</w:t>
            </w:r>
          </w:p>
          <w:p w14:paraId="3153EAD8" w14:textId="77777777" w:rsidR="00DF5A71" w:rsidRPr="00871F0C" w:rsidRDefault="00DF5A71" w:rsidP="00DF5A71">
            <w:pPr>
              <w:spacing w:line="240" w:lineRule="auto"/>
              <w:rPr>
                <w:rFonts w:eastAsia="Batang"/>
                <w:sz w:val="21"/>
                <w:szCs w:val="21"/>
              </w:rPr>
            </w:pPr>
            <w:r w:rsidRPr="00871F0C">
              <w:rPr>
                <w:sz w:val="21"/>
                <w:szCs w:val="21"/>
              </w:rPr>
              <w:t>_</w:t>
            </w:r>
            <w:r w:rsidR="00871F0C" w:rsidRPr="00871F0C">
              <w:rPr>
                <w:sz w:val="21"/>
                <w:szCs w:val="21"/>
              </w:rPr>
              <w:t>2</w:t>
            </w:r>
            <w:r w:rsidRPr="00871F0C">
              <w:rPr>
                <w:sz w:val="21"/>
                <w:szCs w:val="21"/>
              </w:rPr>
              <w:t xml:space="preserve">_ Builder Boys** 2 </w:t>
            </w:r>
            <w:r w:rsidRPr="00871F0C">
              <w:rPr>
                <w:rFonts w:eastAsia="Batang"/>
                <w:sz w:val="21"/>
                <w:szCs w:val="21"/>
              </w:rPr>
              <w:t>(ages 5-7)</w:t>
            </w:r>
          </w:p>
          <w:p w14:paraId="7B6529E5" w14:textId="77777777" w:rsidR="00DF5A71" w:rsidRPr="00871F0C" w:rsidRDefault="00DF5A71" w:rsidP="00DF5A71">
            <w:pPr>
              <w:spacing w:line="240" w:lineRule="auto"/>
              <w:rPr>
                <w:sz w:val="21"/>
                <w:szCs w:val="21"/>
              </w:rPr>
            </w:pPr>
            <w:r w:rsidRPr="00871F0C">
              <w:rPr>
                <w:sz w:val="21"/>
                <w:szCs w:val="21"/>
              </w:rPr>
              <w:t>_</w:t>
            </w:r>
            <w:r w:rsidR="00871F0C" w:rsidRPr="00871F0C">
              <w:rPr>
                <w:sz w:val="21"/>
                <w:szCs w:val="21"/>
              </w:rPr>
              <w:t>5</w:t>
            </w:r>
            <w:r w:rsidRPr="00871F0C">
              <w:rPr>
                <w:sz w:val="21"/>
                <w:szCs w:val="21"/>
              </w:rPr>
              <w:t xml:space="preserve">_ Lego Land </w:t>
            </w:r>
            <w:r w:rsidRPr="00871F0C">
              <w:rPr>
                <w:rFonts w:eastAsia="Batang"/>
                <w:sz w:val="21"/>
                <w:szCs w:val="21"/>
              </w:rPr>
              <w:t>(ages 5-7)</w:t>
            </w:r>
          </w:p>
          <w:p w14:paraId="730536B1" w14:textId="77777777" w:rsidR="00E34FBC" w:rsidRDefault="00E34FBC" w:rsidP="00E34FBC">
            <w:pPr>
              <w:spacing w:line="240" w:lineRule="auto"/>
              <w:ind w:right="-90"/>
              <w:rPr>
                <w:rFonts w:eastAsia="Batang"/>
                <w:b/>
                <w:u w:val="single"/>
              </w:rPr>
            </w:pPr>
          </w:p>
          <w:p w14:paraId="2A1011EC" w14:textId="77777777" w:rsidR="00E34FBC" w:rsidRPr="000E55DF" w:rsidRDefault="00E34FBC" w:rsidP="00E34FBC">
            <w:pPr>
              <w:spacing w:line="264" w:lineRule="atLeast"/>
              <w:jc w:val="center"/>
              <w:outlineLvl w:val="3"/>
              <w:rPr>
                <w:rFonts w:eastAsia="Batang"/>
                <w:u w:val="single"/>
              </w:rPr>
            </w:pPr>
          </w:p>
        </w:tc>
      </w:tr>
    </w:tbl>
    <w:p w14:paraId="347FBE25" w14:textId="77777777" w:rsidR="00513D12" w:rsidRDefault="00513D12" w:rsidP="00F8495F">
      <w:pPr>
        <w:shd w:val="clear" w:color="auto" w:fill="FFFFFF" w:themeFill="background1"/>
        <w:spacing w:line="240" w:lineRule="auto"/>
        <w:contextualSpacing/>
        <w:outlineLvl w:val="3"/>
        <w:rPr>
          <w:rFonts w:eastAsia="Calibri"/>
          <w:color w:val="auto"/>
          <w:u w:val="single"/>
        </w:rPr>
        <w:sectPr w:rsidR="00513D12" w:rsidSect="005D24FF">
          <w:type w:val="continuous"/>
          <w:pgSz w:w="12240" w:h="15840"/>
          <w:pgMar w:top="1440" w:right="1440" w:bottom="1440" w:left="1440" w:header="708" w:footer="708" w:gutter="0"/>
          <w:cols w:space="708"/>
          <w:docGrid w:linePitch="360"/>
        </w:sectPr>
      </w:pPr>
    </w:p>
    <w:p w14:paraId="23AE71BA" w14:textId="77777777" w:rsidR="00DD55D3" w:rsidRDefault="00DD55D3" w:rsidP="00F8495F">
      <w:pPr>
        <w:shd w:val="clear" w:color="auto" w:fill="FFFFFF" w:themeFill="background1"/>
        <w:spacing w:line="240" w:lineRule="auto"/>
        <w:contextualSpacing/>
        <w:outlineLvl w:val="3"/>
        <w:rPr>
          <w:rFonts w:eastAsia="Calibri"/>
          <w:b/>
          <w:color w:val="auto"/>
          <w:u w:val="single"/>
        </w:rPr>
      </w:pPr>
    </w:p>
    <w:p w14:paraId="764DAFB4" w14:textId="77777777" w:rsidR="00871F0C" w:rsidRDefault="00871F0C" w:rsidP="00F8495F">
      <w:pPr>
        <w:shd w:val="clear" w:color="auto" w:fill="FFFFFF" w:themeFill="background1"/>
        <w:spacing w:line="240" w:lineRule="auto"/>
        <w:contextualSpacing/>
        <w:outlineLvl w:val="3"/>
        <w:rPr>
          <w:rFonts w:eastAsia="Calibri"/>
          <w:b/>
          <w:color w:val="auto"/>
          <w:u w:val="single"/>
        </w:rPr>
      </w:pPr>
    </w:p>
    <w:p w14:paraId="1D5A8301" w14:textId="77777777" w:rsidR="00871F0C" w:rsidRDefault="00871F0C" w:rsidP="00F8495F">
      <w:pPr>
        <w:shd w:val="clear" w:color="auto" w:fill="FFFFFF" w:themeFill="background1"/>
        <w:spacing w:line="240" w:lineRule="auto"/>
        <w:contextualSpacing/>
        <w:outlineLvl w:val="3"/>
        <w:rPr>
          <w:rFonts w:eastAsia="Calibri"/>
          <w:b/>
          <w:color w:val="auto"/>
          <w:u w:val="single"/>
        </w:rPr>
      </w:pPr>
    </w:p>
    <w:p w14:paraId="34608585" w14:textId="77777777" w:rsidR="00871F0C" w:rsidRDefault="00871F0C" w:rsidP="00F8495F">
      <w:pPr>
        <w:shd w:val="clear" w:color="auto" w:fill="FFFFFF" w:themeFill="background1"/>
        <w:spacing w:line="240" w:lineRule="auto"/>
        <w:contextualSpacing/>
        <w:outlineLvl w:val="3"/>
        <w:rPr>
          <w:rFonts w:eastAsia="Calibri"/>
          <w:b/>
          <w:color w:val="auto"/>
          <w:u w:val="single"/>
        </w:rPr>
      </w:pPr>
    </w:p>
    <w:p w14:paraId="75EF1615" w14:textId="77777777" w:rsidR="00E34FBC" w:rsidRDefault="00DF5A71" w:rsidP="00F8495F">
      <w:pPr>
        <w:shd w:val="clear" w:color="auto" w:fill="FFFFFF" w:themeFill="background1"/>
        <w:spacing w:line="240" w:lineRule="auto"/>
        <w:contextualSpacing/>
        <w:outlineLvl w:val="3"/>
        <w:rPr>
          <w:rFonts w:eastAsia="Calibri"/>
          <w:b/>
          <w:color w:val="auto"/>
          <w:u w:val="single"/>
        </w:rPr>
      </w:pPr>
      <w:r>
        <w:rPr>
          <w:rFonts w:eastAsia="Calibri"/>
          <w:b/>
          <w:noProof/>
          <w:color w:val="auto"/>
          <w:u w:val="single"/>
        </w:rPr>
        <w:lastRenderedPageBreak/>
        <mc:AlternateContent>
          <mc:Choice Requires="wps">
            <w:drawing>
              <wp:anchor distT="0" distB="0" distL="114300" distR="114300" simplePos="0" relativeHeight="251665408" behindDoc="0" locked="0" layoutInCell="1" allowOverlap="1" wp14:anchorId="58BD89FC" wp14:editId="7A6365E7">
                <wp:simplePos x="0" y="0"/>
                <wp:positionH relativeFrom="column">
                  <wp:posOffset>2857500</wp:posOffset>
                </wp:positionH>
                <wp:positionV relativeFrom="paragraph">
                  <wp:posOffset>33655</wp:posOffset>
                </wp:positionV>
                <wp:extent cx="0" cy="4646295"/>
                <wp:effectExtent l="19050" t="0" r="19050" b="1905"/>
                <wp:wrapNone/>
                <wp:docPr id="2" name="Straight Connector 2"/>
                <wp:cNvGraphicFramePr/>
                <a:graphic xmlns:a="http://schemas.openxmlformats.org/drawingml/2006/main">
                  <a:graphicData uri="http://schemas.microsoft.com/office/word/2010/wordprocessingShape">
                    <wps:wsp>
                      <wps:cNvCnPr/>
                      <wps:spPr>
                        <a:xfrm>
                          <a:off x="0" y="0"/>
                          <a:ext cx="0" cy="464629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2.65pt" to="22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" strokecolor="black [3040]" strokeweight="2.25pt"/>
            </w:pict>
          </mc:Fallback>
        </mc:AlternateContent>
      </w:r>
      <w:r>
        <w:rPr>
          <w:rFonts w:eastAsia="Calibri"/>
          <w:b/>
          <w:color w:val="auto"/>
          <w:u w:val="single"/>
        </w:rPr>
        <w:t>5-7 year olds</w:t>
      </w:r>
      <w:r w:rsidR="00DA0185">
        <w:rPr>
          <w:rFonts w:eastAsia="Calibri"/>
          <w:b/>
          <w:color w:val="auto"/>
          <w:u w:val="single"/>
        </w:rPr>
        <w:t xml:space="preserve"> only</w:t>
      </w:r>
      <w:r>
        <w:rPr>
          <w:rFonts w:eastAsia="Calibri"/>
          <w:b/>
          <w:color w:val="auto"/>
          <w:u w:val="single"/>
        </w:rPr>
        <w:t xml:space="preserve">: </w:t>
      </w:r>
    </w:p>
    <w:p w14:paraId="702F0A81" w14:textId="77777777" w:rsidR="00DF5A71" w:rsidRDefault="00DF5A71" w:rsidP="00F8495F">
      <w:pPr>
        <w:shd w:val="clear" w:color="auto" w:fill="FFFFFF" w:themeFill="background1"/>
        <w:spacing w:line="240" w:lineRule="auto"/>
        <w:contextualSpacing/>
        <w:outlineLvl w:val="3"/>
        <w:rPr>
          <w:rFonts w:eastAsia="Calibri"/>
          <w:b/>
          <w:color w:val="auto"/>
          <w:u w:val="single"/>
        </w:rPr>
      </w:pPr>
    </w:p>
    <w:p w14:paraId="57B2DFD6" w14:textId="77777777" w:rsidR="008723EE" w:rsidRPr="00FF2C44" w:rsidRDefault="00E34FBC" w:rsidP="00F8495F">
      <w:pPr>
        <w:shd w:val="clear" w:color="auto" w:fill="FFFFFF" w:themeFill="background1"/>
        <w:spacing w:line="240" w:lineRule="auto"/>
        <w:contextualSpacing/>
        <w:outlineLvl w:val="3"/>
        <w:rPr>
          <w:rFonts w:eastAsia="Calibri"/>
          <w:b/>
          <w:color w:val="auto"/>
          <w:u w:val="single"/>
        </w:rPr>
      </w:pPr>
      <w:r>
        <w:rPr>
          <w:rFonts w:eastAsia="Calibri"/>
          <w:b/>
          <w:color w:val="auto"/>
          <w:u w:val="single"/>
        </w:rPr>
        <w:t>T</w:t>
      </w:r>
      <w:r w:rsidR="008723EE" w:rsidRPr="00FF2C44">
        <w:rPr>
          <w:rFonts w:eastAsia="Calibri"/>
          <w:b/>
          <w:color w:val="auto"/>
          <w:u w:val="single"/>
        </w:rPr>
        <w:t>rack A</w:t>
      </w:r>
      <w:r w:rsidR="00FF2C44" w:rsidRPr="00FF2C44">
        <w:rPr>
          <w:rFonts w:eastAsia="Calibri"/>
          <w:b/>
          <w:color w:val="auto"/>
          <w:u w:val="single"/>
        </w:rPr>
        <w:t xml:space="preserve"> (Ages 5-7)</w:t>
      </w:r>
    </w:p>
    <w:p w14:paraId="04420104"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Softball/baseball (all ages)</w:t>
      </w:r>
    </w:p>
    <w:p w14:paraId="732DBBFC"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Soccer (all ages)</w:t>
      </w:r>
    </w:p>
    <w:p w14:paraId="3C91A1F7"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Football (all ages)</w:t>
      </w:r>
    </w:p>
    <w:p w14:paraId="39FF5E77"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Cheerleading (all ages)</w:t>
      </w:r>
    </w:p>
    <w:p w14:paraId="14D7DDFD"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Tumbling (all ages)</w:t>
      </w:r>
    </w:p>
    <w:p w14:paraId="386BF5D2"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Basketball 1 (ages 5-7)</w:t>
      </w:r>
    </w:p>
    <w:p w14:paraId="20C25AFF" w14:textId="77777777" w:rsidR="008723EE" w:rsidRPr="00FF2C44" w:rsidRDefault="00FF2C44" w:rsidP="00FF2C44">
      <w:pPr>
        <w:spacing w:line="240" w:lineRule="auto"/>
        <w:ind w:right="-90"/>
        <w:rPr>
          <w:rFonts w:eastAsia="Batang"/>
        </w:rPr>
      </w:pPr>
      <w:r>
        <w:rPr>
          <w:rFonts w:eastAsia="Batang"/>
        </w:rPr>
        <w:t xml:space="preserve">__ </w:t>
      </w:r>
      <w:r w:rsidR="008723EE" w:rsidRPr="00FF2C44">
        <w:rPr>
          <w:rFonts w:eastAsia="Batang"/>
        </w:rPr>
        <w:t>Art 1 (ages 5-7)</w:t>
      </w:r>
    </w:p>
    <w:p w14:paraId="5B29BD14" w14:textId="77777777" w:rsidR="008723EE" w:rsidRPr="008723EE" w:rsidRDefault="008723EE" w:rsidP="00F8495F">
      <w:pPr>
        <w:shd w:val="clear" w:color="auto" w:fill="FFFFFF" w:themeFill="background1"/>
        <w:spacing w:line="240" w:lineRule="auto"/>
        <w:contextualSpacing/>
        <w:outlineLvl w:val="3"/>
        <w:rPr>
          <w:rFonts w:eastAsia="Calibri"/>
          <w:color w:val="auto"/>
        </w:rPr>
      </w:pPr>
    </w:p>
    <w:p w14:paraId="6B479D4D" w14:textId="77777777" w:rsidR="00DD55D3" w:rsidRDefault="00DD55D3" w:rsidP="00DD55D3">
      <w:pPr>
        <w:shd w:val="clear" w:color="auto" w:fill="FFFFFF" w:themeFill="background1"/>
        <w:spacing w:line="240" w:lineRule="auto"/>
        <w:ind w:left="990"/>
        <w:contextualSpacing/>
        <w:outlineLvl w:val="3"/>
        <w:rPr>
          <w:rFonts w:eastAsia="Calibri"/>
          <w:b/>
          <w:color w:val="auto"/>
          <w:u w:val="single"/>
        </w:rPr>
      </w:pPr>
    </w:p>
    <w:p w14:paraId="356A8889" w14:textId="77777777" w:rsidR="00E34FBC" w:rsidRDefault="00DF5A71" w:rsidP="00DD55D3">
      <w:pPr>
        <w:shd w:val="clear" w:color="auto" w:fill="FFFFFF" w:themeFill="background1"/>
        <w:spacing w:line="240" w:lineRule="auto"/>
        <w:ind w:left="990"/>
        <w:contextualSpacing/>
        <w:outlineLvl w:val="3"/>
        <w:rPr>
          <w:rFonts w:eastAsia="Calibri"/>
          <w:b/>
          <w:color w:val="auto"/>
          <w:u w:val="single"/>
        </w:rPr>
      </w:pPr>
      <w:r>
        <w:rPr>
          <w:rFonts w:eastAsia="Calibri"/>
          <w:b/>
          <w:color w:val="auto"/>
          <w:u w:val="single"/>
        </w:rPr>
        <w:lastRenderedPageBreak/>
        <w:t>8-12 year olds</w:t>
      </w:r>
      <w:r w:rsidR="00DA0185">
        <w:rPr>
          <w:rFonts w:eastAsia="Calibri"/>
          <w:b/>
          <w:color w:val="auto"/>
          <w:u w:val="single"/>
        </w:rPr>
        <w:t xml:space="preserve"> only</w:t>
      </w:r>
      <w:r>
        <w:rPr>
          <w:rFonts w:eastAsia="Calibri"/>
          <w:b/>
          <w:color w:val="auto"/>
          <w:u w:val="single"/>
        </w:rPr>
        <w:t xml:space="preserve">: </w:t>
      </w:r>
    </w:p>
    <w:p w14:paraId="5304C975" w14:textId="77777777" w:rsidR="00DF5A71" w:rsidRDefault="00DF5A71" w:rsidP="00DD55D3">
      <w:pPr>
        <w:shd w:val="clear" w:color="auto" w:fill="FFFFFF" w:themeFill="background1"/>
        <w:spacing w:line="240" w:lineRule="auto"/>
        <w:ind w:left="990"/>
        <w:contextualSpacing/>
        <w:outlineLvl w:val="3"/>
        <w:rPr>
          <w:rFonts w:eastAsia="Calibri"/>
          <w:b/>
          <w:color w:val="auto"/>
          <w:u w:val="single"/>
        </w:rPr>
      </w:pPr>
    </w:p>
    <w:p w14:paraId="79B17799" w14:textId="77777777" w:rsidR="00FF2C44" w:rsidRPr="00FF2C44" w:rsidRDefault="00FF2C44" w:rsidP="00DD55D3">
      <w:pPr>
        <w:shd w:val="clear" w:color="auto" w:fill="FFFFFF" w:themeFill="background1"/>
        <w:spacing w:line="240" w:lineRule="auto"/>
        <w:ind w:left="990"/>
        <w:contextualSpacing/>
        <w:outlineLvl w:val="3"/>
        <w:rPr>
          <w:rFonts w:eastAsia="Calibri"/>
          <w:b/>
          <w:color w:val="auto"/>
          <w:u w:val="single"/>
        </w:rPr>
      </w:pPr>
      <w:r w:rsidRPr="00FF2C44">
        <w:rPr>
          <w:rFonts w:eastAsia="Calibri"/>
          <w:b/>
          <w:color w:val="auto"/>
          <w:u w:val="single"/>
        </w:rPr>
        <w:t>Track A (</w:t>
      </w:r>
      <w:r>
        <w:rPr>
          <w:rFonts w:eastAsia="Calibri"/>
          <w:b/>
          <w:color w:val="auto"/>
          <w:u w:val="single"/>
        </w:rPr>
        <w:t>Ages 8-12</w:t>
      </w:r>
      <w:r w:rsidRPr="00FF2C44">
        <w:rPr>
          <w:rFonts w:eastAsia="Calibri"/>
          <w:b/>
          <w:color w:val="auto"/>
          <w:u w:val="single"/>
        </w:rPr>
        <w:t>)</w:t>
      </w:r>
    </w:p>
    <w:p w14:paraId="28463094"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Softball/baseball (all ages)</w:t>
      </w:r>
    </w:p>
    <w:p w14:paraId="27C26B51"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Soccer (all ages)</w:t>
      </w:r>
    </w:p>
    <w:p w14:paraId="689BDC30"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Football (all ages)</w:t>
      </w:r>
    </w:p>
    <w:p w14:paraId="3E5B0E81"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Cheerleading (all ages)</w:t>
      </w:r>
    </w:p>
    <w:p w14:paraId="46484860"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Tumbling (all ages)</w:t>
      </w:r>
    </w:p>
    <w:p w14:paraId="5E0D58B9"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0E55DF">
        <w:rPr>
          <w:rFonts w:eastAsia="Calibri"/>
          <w:color w:val="auto"/>
        </w:rPr>
        <w:t>Glitter Girls*</w:t>
      </w:r>
      <w:r w:rsidR="00513D12" w:rsidRPr="00FF2C44">
        <w:rPr>
          <w:rFonts w:eastAsia="Calibri"/>
          <w:color w:val="auto"/>
        </w:rPr>
        <w:t xml:space="preserve"> 1 (ages 8-12)</w:t>
      </w:r>
    </w:p>
    <w:p w14:paraId="4111A6D8"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Tennis (ages 8-12)</w:t>
      </w:r>
    </w:p>
    <w:p w14:paraId="5D3A8D0D" w14:textId="77777777" w:rsidR="00513D12" w:rsidRDefault="00513D12" w:rsidP="00F8495F">
      <w:pPr>
        <w:shd w:val="clear" w:color="auto" w:fill="FFFFFF" w:themeFill="background1"/>
        <w:spacing w:line="240" w:lineRule="auto"/>
        <w:contextualSpacing/>
        <w:outlineLvl w:val="3"/>
        <w:rPr>
          <w:rFonts w:eastAsia="Calibri"/>
          <w:color w:val="auto"/>
        </w:rPr>
      </w:pPr>
    </w:p>
    <w:p w14:paraId="2A420ABC" w14:textId="77777777" w:rsidR="00FF2C44" w:rsidRDefault="00FF2C44" w:rsidP="00F8495F">
      <w:pPr>
        <w:shd w:val="clear" w:color="auto" w:fill="FFFFFF" w:themeFill="background1"/>
        <w:spacing w:line="240" w:lineRule="auto"/>
        <w:contextualSpacing/>
        <w:outlineLvl w:val="3"/>
        <w:rPr>
          <w:rFonts w:eastAsia="Calibri"/>
          <w:color w:val="auto"/>
        </w:rPr>
        <w:sectPr w:rsidR="00FF2C44" w:rsidSect="00513D12">
          <w:type w:val="continuous"/>
          <w:pgSz w:w="12240" w:h="15840"/>
          <w:pgMar w:top="1440" w:right="1440" w:bottom="1440" w:left="1440" w:header="708" w:footer="708" w:gutter="0"/>
          <w:cols w:num="2" w:space="708"/>
          <w:docGrid w:linePitch="360"/>
        </w:sectPr>
      </w:pPr>
    </w:p>
    <w:p w14:paraId="42A28E10" w14:textId="77777777" w:rsidR="008723EE" w:rsidRPr="008723EE" w:rsidRDefault="008723EE" w:rsidP="00F8495F">
      <w:pPr>
        <w:shd w:val="clear" w:color="auto" w:fill="FFFFFF" w:themeFill="background1"/>
        <w:spacing w:line="240" w:lineRule="auto"/>
        <w:contextualSpacing/>
        <w:outlineLvl w:val="3"/>
        <w:rPr>
          <w:rFonts w:eastAsia="Calibri"/>
          <w:color w:val="auto"/>
        </w:rPr>
      </w:pPr>
    </w:p>
    <w:p w14:paraId="7130C564" w14:textId="77777777" w:rsidR="00513D12" w:rsidRDefault="00513D12" w:rsidP="00F8495F">
      <w:pPr>
        <w:shd w:val="clear" w:color="auto" w:fill="FFFFFF" w:themeFill="background1"/>
        <w:spacing w:line="240" w:lineRule="auto"/>
        <w:contextualSpacing/>
        <w:outlineLvl w:val="3"/>
        <w:rPr>
          <w:rFonts w:eastAsia="Calibri"/>
          <w:color w:val="auto"/>
          <w:u w:val="single"/>
        </w:rPr>
        <w:sectPr w:rsidR="00513D12" w:rsidSect="005D24FF">
          <w:type w:val="continuous"/>
          <w:pgSz w:w="12240" w:h="15840"/>
          <w:pgMar w:top="1440" w:right="1440" w:bottom="1440" w:left="1440" w:header="708" w:footer="708" w:gutter="0"/>
          <w:cols w:space="708"/>
          <w:docGrid w:linePitch="360"/>
        </w:sectPr>
      </w:pPr>
    </w:p>
    <w:p w14:paraId="77117567" w14:textId="77777777" w:rsidR="00FF2C44" w:rsidRPr="00FF2C44" w:rsidRDefault="00FF2C44" w:rsidP="00FF2C44">
      <w:pPr>
        <w:shd w:val="clear" w:color="auto" w:fill="FFFFFF" w:themeFill="background1"/>
        <w:spacing w:line="240" w:lineRule="auto"/>
        <w:contextualSpacing/>
        <w:outlineLvl w:val="3"/>
        <w:rPr>
          <w:rFonts w:eastAsia="Calibri"/>
          <w:b/>
          <w:color w:val="auto"/>
          <w:u w:val="single"/>
        </w:rPr>
      </w:pPr>
      <w:r>
        <w:rPr>
          <w:rFonts w:eastAsia="Calibri"/>
          <w:b/>
          <w:color w:val="auto"/>
          <w:u w:val="single"/>
        </w:rPr>
        <w:lastRenderedPageBreak/>
        <w:t>Track B</w:t>
      </w:r>
      <w:r w:rsidRPr="00FF2C44">
        <w:rPr>
          <w:rFonts w:eastAsia="Calibri"/>
          <w:b/>
          <w:color w:val="auto"/>
          <w:u w:val="single"/>
        </w:rPr>
        <w:t xml:space="preserve"> (Ages 5-7)</w:t>
      </w:r>
    </w:p>
    <w:p w14:paraId="73D1D5CB" w14:textId="77777777" w:rsidR="008723EE" w:rsidRDefault="008723EE" w:rsidP="00F8495F">
      <w:pPr>
        <w:shd w:val="clear" w:color="auto" w:fill="FFFFFF" w:themeFill="background1"/>
        <w:spacing w:line="240" w:lineRule="auto"/>
        <w:contextualSpacing/>
        <w:outlineLvl w:val="3"/>
        <w:rPr>
          <w:rFonts w:eastAsia="Calibri"/>
          <w:color w:val="auto"/>
        </w:rPr>
      </w:pPr>
      <w:r w:rsidRPr="008723EE">
        <w:rPr>
          <w:rFonts w:eastAsia="Calibri"/>
          <w:color w:val="auto"/>
        </w:rPr>
        <w:t>Children’s Church</w:t>
      </w:r>
      <w:r w:rsidR="00FF2C44">
        <w:rPr>
          <w:rFonts w:eastAsia="Calibri"/>
          <w:color w:val="auto"/>
        </w:rPr>
        <w:t xml:space="preserve"> (ages 5-7)</w:t>
      </w:r>
    </w:p>
    <w:p w14:paraId="5403C3CE" w14:textId="77777777" w:rsidR="00513D12" w:rsidRDefault="00513D12" w:rsidP="00F8495F">
      <w:pPr>
        <w:shd w:val="clear" w:color="auto" w:fill="FFFFFF" w:themeFill="background1"/>
        <w:spacing w:line="240" w:lineRule="auto"/>
        <w:contextualSpacing/>
        <w:outlineLvl w:val="3"/>
        <w:rPr>
          <w:rFonts w:eastAsia="Calibri"/>
          <w:color w:val="auto"/>
        </w:rPr>
      </w:pPr>
    </w:p>
    <w:p w14:paraId="2F7BA7CE" w14:textId="77777777" w:rsidR="00513D12" w:rsidRDefault="00513D12" w:rsidP="00F8495F">
      <w:pPr>
        <w:shd w:val="clear" w:color="auto" w:fill="FFFFFF" w:themeFill="background1"/>
        <w:spacing w:line="240" w:lineRule="auto"/>
        <w:contextualSpacing/>
        <w:outlineLvl w:val="3"/>
        <w:rPr>
          <w:rFonts w:eastAsia="Calibri"/>
          <w:color w:val="auto"/>
        </w:rPr>
      </w:pPr>
    </w:p>
    <w:p w14:paraId="35E147E1" w14:textId="77777777" w:rsidR="00513D12" w:rsidRDefault="00513D12" w:rsidP="00F8495F">
      <w:pPr>
        <w:shd w:val="clear" w:color="auto" w:fill="FFFFFF" w:themeFill="background1"/>
        <w:spacing w:line="240" w:lineRule="auto"/>
        <w:contextualSpacing/>
        <w:outlineLvl w:val="3"/>
        <w:rPr>
          <w:rFonts w:eastAsia="Calibri"/>
          <w:color w:val="auto"/>
        </w:rPr>
      </w:pPr>
    </w:p>
    <w:p w14:paraId="1E8F4580" w14:textId="77777777" w:rsidR="00513D12" w:rsidRDefault="00513D12" w:rsidP="00F8495F">
      <w:pPr>
        <w:shd w:val="clear" w:color="auto" w:fill="FFFFFF" w:themeFill="background1"/>
        <w:spacing w:line="240" w:lineRule="auto"/>
        <w:contextualSpacing/>
        <w:outlineLvl w:val="3"/>
        <w:rPr>
          <w:rFonts w:eastAsia="Calibri"/>
          <w:color w:val="auto"/>
        </w:rPr>
      </w:pPr>
    </w:p>
    <w:p w14:paraId="796A1344" w14:textId="77777777" w:rsidR="00513D12" w:rsidRDefault="00513D12" w:rsidP="00F8495F">
      <w:pPr>
        <w:shd w:val="clear" w:color="auto" w:fill="FFFFFF" w:themeFill="background1"/>
        <w:spacing w:line="240" w:lineRule="auto"/>
        <w:contextualSpacing/>
        <w:outlineLvl w:val="3"/>
        <w:rPr>
          <w:rFonts w:eastAsia="Calibri"/>
          <w:color w:val="auto"/>
        </w:rPr>
      </w:pPr>
    </w:p>
    <w:p w14:paraId="75721AC0" w14:textId="77777777" w:rsidR="00513D12" w:rsidRDefault="00513D12" w:rsidP="00F8495F">
      <w:pPr>
        <w:shd w:val="clear" w:color="auto" w:fill="FFFFFF" w:themeFill="background1"/>
        <w:spacing w:line="240" w:lineRule="auto"/>
        <w:contextualSpacing/>
        <w:outlineLvl w:val="3"/>
        <w:rPr>
          <w:rFonts w:eastAsia="Calibri"/>
          <w:color w:val="auto"/>
        </w:rPr>
      </w:pPr>
    </w:p>
    <w:p w14:paraId="35792C1D" w14:textId="77777777" w:rsidR="00FF2C44" w:rsidRPr="00FF2C44" w:rsidRDefault="00FF2C44" w:rsidP="00DD55D3">
      <w:pPr>
        <w:shd w:val="clear" w:color="auto" w:fill="FFFFFF" w:themeFill="background1"/>
        <w:spacing w:line="240" w:lineRule="auto"/>
        <w:ind w:left="990"/>
        <w:contextualSpacing/>
        <w:outlineLvl w:val="3"/>
        <w:rPr>
          <w:rFonts w:eastAsia="Calibri"/>
          <w:b/>
          <w:color w:val="auto"/>
          <w:u w:val="single"/>
        </w:rPr>
      </w:pPr>
      <w:r>
        <w:rPr>
          <w:rFonts w:eastAsia="Calibri"/>
          <w:b/>
          <w:color w:val="auto"/>
          <w:u w:val="single"/>
        </w:rPr>
        <w:lastRenderedPageBreak/>
        <w:t>Track B</w:t>
      </w:r>
      <w:r w:rsidRPr="00FF2C44">
        <w:rPr>
          <w:rFonts w:eastAsia="Calibri"/>
          <w:b/>
          <w:color w:val="auto"/>
          <w:u w:val="single"/>
        </w:rPr>
        <w:t xml:space="preserve"> (</w:t>
      </w:r>
      <w:r>
        <w:rPr>
          <w:rFonts w:eastAsia="Calibri"/>
          <w:b/>
          <w:color w:val="auto"/>
          <w:u w:val="single"/>
        </w:rPr>
        <w:t>Ages 8-12</w:t>
      </w:r>
      <w:r w:rsidRPr="00FF2C44">
        <w:rPr>
          <w:rFonts w:eastAsia="Calibri"/>
          <w:b/>
          <w:color w:val="auto"/>
          <w:u w:val="single"/>
        </w:rPr>
        <w:t>)</w:t>
      </w:r>
    </w:p>
    <w:p w14:paraId="049E31D3"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Mad Science (ages 8-12)</w:t>
      </w:r>
    </w:p>
    <w:p w14:paraId="43EA2499"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Fun &amp; Fitness (ages 8-12)</w:t>
      </w:r>
    </w:p>
    <w:p w14:paraId="088ADD39"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0E55DF">
        <w:rPr>
          <w:rFonts w:eastAsia="Calibri"/>
          <w:color w:val="auto"/>
        </w:rPr>
        <w:t>Builder Boys 1**</w:t>
      </w:r>
      <w:r w:rsidR="00513D12" w:rsidRPr="00FF2C44">
        <w:rPr>
          <w:rFonts w:eastAsia="Calibri"/>
          <w:color w:val="auto"/>
        </w:rPr>
        <w:t xml:space="preserve"> (ages 8-12))</w:t>
      </w:r>
    </w:p>
    <w:p w14:paraId="52558CCD"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Lego Land (ages 8-12)</w:t>
      </w:r>
    </w:p>
    <w:p w14:paraId="37077E0C"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Music (ages 8-12)</w:t>
      </w:r>
    </w:p>
    <w:p w14:paraId="357B6994"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Kitchen Chaos 1 (ages 8-12)</w:t>
      </w:r>
    </w:p>
    <w:p w14:paraId="5A8E16B9" w14:textId="77777777" w:rsidR="00513D12" w:rsidRDefault="00513D12" w:rsidP="00F8495F">
      <w:pPr>
        <w:shd w:val="clear" w:color="auto" w:fill="FFFFFF" w:themeFill="background1"/>
        <w:spacing w:line="240" w:lineRule="auto"/>
        <w:contextualSpacing/>
        <w:outlineLvl w:val="3"/>
        <w:rPr>
          <w:rFonts w:eastAsia="Calibri"/>
          <w:color w:val="auto"/>
        </w:rPr>
        <w:sectPr w:rsidR="00513D12" w:rsidSect="00513D12">
          <w:type w:val="continuous"/>
          <w:pgSz w:w="12240" w:h="15840"/>
          <w:pgMar w:top="1440" w:right="1440" w:bottom="1440" w:left="1440" w:header="708" w:footer="708" w:gutter="0"/>
          <w:cols w:num="2" w:space="708"/>
          <w:docGrid w:linePitch="360"/>
        </w:sectPr>
      </w:pPr>
    </w:p>
    <w:p w14:paraId="180AADBF" w14:textId="77777777" w:rsidR="008723EE" w:rsidRPr="008723EE" w:rsidRDefault="008723EE" w:rsidP="00F8495F">
      <w:pPr>
        <w:shd w:val="clear" w:color="auto" w:fill="FFFFFF" w:themeFill="background1"/>
        <w:spacing w:line="240" w:lineRule="auto"/>
        <w:contextualSpacing/>
        <w:outlineLvl w:val="3"/>
        <w:rPr>
          <w:rFonts w:eastAsia="Calibri"/>
          <w:color w:val="auto"/>
        </w:rPr>
      </w:pPr>
    </w:p>
    <w:p w14:paraId="6CB8397F" w14:textId="77777777" w:rsidR="00513D12" w:rsidRDefault="00513D12" w:rsidP="00F8495F">
      <w:pPr>
        <w:shd w:val="clear" w:color="auto" w:fill="FFFFFF" w:themeFill="background1"/>
        <w:spacing w:line="240" w:lineRule="auto"/>
        <w:contextualSpacing/>
        <w:outlineLvl w:val="3"/>
        <w:rPr>
          <w:rFonts w:eastAsia="Calibri"/>
          <w:color w:val="auto"/>
          <w:u w:val="single"/>
        </w:rPr>
        <w:sectPr w:rsidR="00513D12" w:rsidSect="005D24FF">
          <w:type w:val="continuous"/>
          <w:pgSz w:w="12240" w:h="15840"/>
          <w:pgMar w:top="1440" w:right="1440" w:bottom="1440" w:left="1440" w:header="708" w:footer="708" w:gutter="0"/>
          <w:cols w:space="708"/>
          <w:docGrid w:linePitch="360"/>
        </w:sectPr>
      </w:pPr>
    </w:p>
    <w:p w14:paraId="7282B76B" w14:textId="77777777" w:rsidR="00FF2C44" w:rsidRPr="00FF2C44" w:rsidRDefault="00FF2C44" w:rsidP="00FF2C44">
      <w:pPr>
        <w:shd w:val="clear" w:color="auto" w:fill="FFFFFF" w:themeFill="background1"/>
        <w:spacing w:line="240" w:lineRule="auto"/>
        <w:contextualSpacing/>
        <w:outlineLvl w:val="3"/>
        <w:rPr>
          <w:rFonts w:eastAsia="Calibri"/>
          <w:b/>
          <w:color w:val="auto"/>
          <w:u w:val="single"/>
        </w:rPr>
      </w:pPr>
      <w:r>
        <w:rPr>
          <w:rFonts w:eastAsia="Calibri"/>
          <w:b/>
          <w:color w:val="auto"/>
          <w:u w:val="single"/>
        </w:rPr>
        <w:lastRenderedPageBreak/>
        <w:t>Track C</w:t>
      </w:r>
      <w:r w:rsidRPr="00FF2C44">
        <w:rPr>
          <w:rFonts w:eastAsia="Calibri"/>
          <w:b/>
          <w:color w:val="auto"/>
          <w:u w:val="single"/>
        </w:rPr>
        <w:t xml:space="preserve"> (Ages 5-7)</w:t>
      </w:r>
    </w:p>
    <w:p w14:paraId="1BC36E7F" w14:textId="77777777" w:rsidR="008723EE" w:rsidRPr="008723EE" w:rsidRDefault="00FF2C44" w:rsidP="00FF2C44">
      <w:pPr>
        <w:widowControl w:val="0"/>
        <w:spacing w:line="240" w:lineRule="auto"/>
        <w:ind w:right="-90"/>
      </w:pPr>
      <w:r>
        <w:t xml:space="preserve">__ </w:t>
      </w:r>
      <w:r w:rsidR="008723EE" w:rsidRPr="008723EE">
        <w:t xml:space="preserve">Dance </w:t>
      </w:r>
      <w:r w:rsidR="008723EE" w:rsidRPr="00FF2C44">
        <w:rPr>
          <w:rFonts w:eastAsia="Batang"/>
        </w:rPr>
        <w:t>(all ages)</w:t>
      </w:r>
    </w:p>
    <w:p w14:paraId="3372C3E5" w14:textId="77777777" w:rsidR="008723EE" w:rsidRPr="008723EE" w:rsidRDefault="00FF2C44" w:rsidP="00FF2C44">
      <w:pPr>
        <w:widowControl w:val="0"/>
        <w:spacing w:line="240" w:lineRule="auto"/>
        <w:ind w:right="-90"/>
      </w:pPr>
      <w:r>
        <w:t xml:space="preserve">__ </w:t>
      </w:r>
      <w:r w:rsidR="008723EE" w:rsidRPr="008723EE">
        <w:t xml:space="preserve">Volleyball </w:t>
      </w:r>
      <w:r w:rsidR="008723EE" w:rsidRPr="00FF2C44">
        <w:rPr>
          <w:rFonts w:eastAsia="Batang"/>
        </w:rPr>
        <w:t>(all ages)</w:t>
      </w:r>
    </w:p>
    <w:p w14:paraId="54D20627" w14:textId="77777777" w:rsidR="008723EE" w:rsidRPr="008723EE" w:rsidRDefault="00FF2C44" w:rsidP="00FF2C44">
      <w:pPr>
        <w:widowControl w:val="0"/>
        <w:spacing w:line="240" w:lineRule="auto"/>
        <w:ind w:right="-90"/>
      </w:pPr>
      <w:r>
        <w:t xml:space="preserve">__ </w:t>
      </w:r>
      <w:r w:rsidR="008723EE" w:rsidRPr="008723EE">
        <w:t xml:space="preserve">Simply Science </w:t>
      </w:r>
      <w:r w:rsidR="008723EE" w:rsidRPr="00FF2C44">
        <w:rPr>
          <w:rFonts w:eastAsia="Batang"/>
        </w:rPr>
        <w:t>(ages 5-7)</w:t>
      </w:r>
      <w:r w:rsidR="008723EE" w:rsidRPr="008723EE">
        <w:t>)</w:t>
      </w:r>
    </w:p>
    <w:p w14:paraId="1842D778" w14:textId="77777777" w:rsidR="008723EE" w:rsidRPr="008723EE" w:rsidRDefault="00FF2C44" w:rsidP="00FF2C44">
      <w:pPr>
        <w:widowControl w:val="0"/>
        <w:spacing w:line="240" w:lineRule="auto"/>
        <w:ind w:right="-90"/>
      </w:pPr>
      <w:r>
        <w:t xml:space="preserve">__ </w:t>
      </w:r>
      <w:r w:rsidR="008723EE" w:rsidRPr="008723EE">
        <w:t xml:space="preserve">Kitchen Chaos 2 </w:t>
      </w:r>
      <w:r w:rsidR="008723EE" w:rsidRPr="00FF2C44">
        <w:rPr>
          <w:rFonts w:eastAsia="Batang"/>
        </w:rPr>
        <w:t>(ages 5-7)</w:t>
      </w:r>
      <w:r w:rsidR="008723EE" w:rsidRPr="008723EE">
        <w:t>)</w:t>
      </w:r>
    </w:p>
    <w:p w14:paraId="5750CD24" w14:textId="77777777" w:rsidR="008723EE" w:rsidRPr="008723EE" w:rsidRDefault="00FF2C44" w:rsidP="00FF2C44">
      <w:pPr>
        <w:widowControl w:val="0"/>
        <w:spacing w:line="240" w:lineRule="auto"/>
        <w:ind w:right="-90"/>
      </w:pPr>
      <w:r>
        <w:t xml:space="preserve">__ </w:t>
      </w:r>
      <w:r w:rsidR="000E55DF">
        <w:t>Glitter Girls*</w:t>
      </w:r>
      <w:r w:rsidR="008723EE" w:rsidRPr="008723EE">
        <w:t xml:space="preserve"> 2 </w:t>
      </w:r>
      <w:r w:rsidR="008723EE" w:rsidRPr="00FF2C44">
        <w:rPr>
          <w:rFonts w:eastAsia="Batang"/>
        </w:rPr>
        <w:t>(ages 5-7)</w:t>
      </w:r>
    </w:p>
    <w:p w14:paraId="51DAC0E8" w14:textId="77777777" w:rsidR="008723EE" w:rsidRDefault="00FF2C44" w:rsidP="00FF2C44">
      <w:pPr>
        <w:spacing w:line="240" w:lineRule="auto"/>
        <w:rPr>
          <w:rFonts w:eastAsia="Batang"/>
        </w:rPr>
      </w:pPr>
      <w:r>
        <w:t xml:space="preserve">__ </w:t>
      </w:r>
      <w:r w:rsidR="000E55DF">
        <w:t>Builder Boys**</w:t>
      </w:r>
      <w:r w:rsidR="008723EE" w:rsidRPr="008723EE">
        <w:t xml:space="preserve"> </w:t>
      </w:r>
      <w:r w:rsidR="000E55DF">
        <w:t xml:space="preserve">2 </w:t>
      </w:r>
      <w:r w:rsidR="008723EE" w:rsidRPr="00FF2C44">
        <w:rPr>
          <w:rFonts w:eastAsia="Batang"/>
        </w:rPr>
        <w:t>(ages 5-7)</w:t>
      </w:r>
    </w:p>
    <w:p w14:paraId="50277486" w14:textId="77777777" w:rsidR="00DF5A71" w:rsidRPr="008723EE" w:rsidRDefault="00DF5A71" w:rsidP="00DF5A71">
      <w:pPr>
        <w:spacing w:line="240" w:lineRule="auto"/>
      </w:pPr>
      <w:r>
        <w:t xml:space="preserve">__ </w:t>
      </w:r>
      <w:r w:rsidRPr="008723EE">
        <w:t xml:space="preserve">Lego Land </w:t>
      </w:r>
      <w:r w:rsidRPr="00FF2C44">
        <w:rPr>
          <w:rFonts w:eastAsia="Batang"/>
        </w:rPr>
        <w:t>(ages 5-7)</w:t>
      </w:r>
    </w:p>
    <w:p w14:paraId="14AE1645" w14:textId="77777777" w:rsidR="00DF5A71" w:rsidRDefault="00DF5A71" w:rsidP="00DD55D3">
      <w:pPr>
        <w:spacing w:line="240" w:lineRule="auto"/>
        <w:ind w:left="990"/>
        <w:rPr>
          <w:rFonts w:eastAsia="Batang"/>
        </w:rPr>
      </w:pPr>
    </w:p>
    <w:p w14:paraId="75990385" w14:textId="77777777" w:rsidR="00DF5A71" w:rsidRDefault="00DF5A71" w:rsidP="00DD55D3">
      <w:pPr>
        <w:spacing w:line="240" w:lineRule="auto"/>
        <w:ind w:left="990"/>
        <w:rPr>
          <w:rFonts w:eastAsia="Batang"/>
        </w:rPr>
      </w:pPr>
    </w:p>
    <w:p w14:paraId="0A28F6D6" w14:textId="77777777" w:rsidR="00FF2C44" w:rsidRPr="00FF2C44" w:rsidRDefault="00FF2C44" w:rsidP="00DD55D3">
      <w:pPr>
        <w:shd w:val="clear" w:color="auto" w:fill="FFFFFF" w:themeFill="background1"/>
        <w:spacing w:line="240" w:lineRule="auto"/>
        <w:ind w:left="990"/>
        <w:contextualSpacing/>
        <w:outlineLvl w:val="3"/>
        <w:rPr>
          <w:rFonts w:eastAsia="Calibri"/>
          <w:b/>
          <w:color w:val="auto"/>
          <w:u w:val="single"/>
        </w:rPr>
      </w:pPr>
      <w:r>
        <w:rPr>
          <w:rFonts w:eastAsia="Calibri"/>
          <w:b/>
          <w:color w:val="auto"/>
          <w:u w:val="single"/>
        </w:rPr>
        <w:t>Track C</w:t>
      </w:r>
      <w:r w:rsidRPr="00FF2C44">
        <w:rPr>
          <w:rFonts w:eastAsia="Calibri"/>
          <w:b/>
          <w:color w:val="auto"/>
          <w:u w:val="single"/>
        </w:rPr>
        <w:t xml:space="preserve"> (</w:t>
      </w:r>
      <w:r>
        <w:rPr>
          <w:rFonts w:eastAsia="Calibri"/>
          <w:b/>
          <w:color w:val="auto"/>
          <w:u w:val="single"/>
        </w:rPr>
        <w:t>Ages 8-12</w:t>
      </w:r>
      <w:r w:rsidRPr="00FF2C44">
        <w:rPr>
          <w:rFonts w:eastAsia="Calibri"/>
          <w:b/>
          <w:color w:val="auto"/>
          <w:u w:val="single"/>
        </w:rPr>
        <w:t>)</w:t>
      </w:r>
    </w:p>
    <w:p w14:paraId="60922A69" w14:textId="77777777" w:rsidR="00513D12" w:rsidRDefault="00FF2C44" w:rsidP="00DD55D3">
      <w:pPr>
        <w:widowControl w:val="0"/>
        <w:spacing w:line="240" w:lineRule="auto"/>
        <w:ind w:left="990" w:right="-90"/>
      </w:pPr>
      <w:r>
        <w:t xml:space="preserve">__ </w:t>
      </w:r>
      <w:r w:rsidR="00513D12">
        <w:t xml:space="preserve">Dance </w:t>
      </w:r>
      <w:r w:rsidR="00513D12" w:rsidRPr="00FF2C44">
        <w:rPr>
          <w:rFonts w:eastAsia="Batang"/>
        </w:rPr>
        <w:t>(all ages)</w:t>
      </w:r>
    </w:p>
    <w:p w14:paraId="6271E099" w14:textId="77777777" w:rsidR="00513D12" w:rsidRDefault="00FF2C44" w:rsidP="00DD55D3">
      <w:pPr>
        <w:widowControl w:val="0"/>
        <w:spacing w:line="240" w:lineRule="auto"/>
        <w:ind w:left="990" w:right="-90"/>
      </w:pPr>
      <w:r>
        <w:t xml:space="preserve">__ </w:t>
      </w:r>
      <w:r w:rsidR="00513D12">
        <w:t xml:space="preserve">Volleyball </w:t>
      </w:r>
      <w:r w:rsidR="00513D12" w:rsidRPr="00FF2C44">
        <w:rPr>
          <w:rFonts w:eastAsia="Batang"/>
        </w:rPr>
        <w:t>(all ages)</w:t>
      </w:r>
    </w:p>
    <w:p w14:paraId="45C24159" w14:textId="77777777" w:rsidR="00513D12"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Basketball 2 (ages 8-12)</w:t>
      </w:r>
    </w:p>
    <w:p w14:paraId="4851BF29" w14:textId="77777777" w:rsidR="008723EE" w:rsidRPr="00FF2C44" w:rsidRDefault="00FF2C44" w:rsidP="00DD55D3">
      <w:pPr>
        <w:shd w:val="clear" w:color="auto" w:fill="FFFFFF" w:themeFill="background1"/>
        <w:spacing w:line="240" w:lineRule="auto"/>
        <w:ind w:left="990"/>
        <w:outlineLvl w:val="3"/>
        <w:rPr>
          <w:rFonts w:eastAsia="Calibri"/>
          <w:color w:val="auto"/>
        </w:rPr>
      </w:pPr>
      <w:r>
        <w:rPr>
          <w:rFonts w:eastAsia="Calibri"/>
          <w:color w:val="auto"/>
        </w:rPr>
        <w:t xml:space="preserve">__ </w:t>
      </w:r>
      <w:r w:rsidR="00513D12" w:rsidRPr="00FF2C44">
        <w:rPr>
          <w:rFonts w:eastAsia="Calibri"/>
          <w:color w:val="auto"/>
        </w:rPr>
        <w:t>Art 2 (ages 8-12)</w:t>
      </w:r>
    </w:p>
    <w:p w14:paraId="031F5AD8" w14:textId="77777777" w:rsidR="00513D12" w:rsidRDefault="00513D12" w:rsidP="00F8495F">
      <w:pPr>
        <w:shd w:val="clear" w:color="auto" w:fill="FFFFFF" w:themeFill="background1"/>
        <w:spacing w:line="240" w:lineRule="auto"/>
        <w:contextualSpacing/>
        <w:outlineLvl w:val="3"/>
        <w:rPr>
          <w:rFonts w:eastAsia="Calibri"/>
          <w:color w:val="auto"/>
        </w:rPr>
        <w:sectPr w:rsidR="00513D12" w:rsidSect="00513D12">
          <w:type w:val="continuous"/>
          <w:pgSz w:w="12240" w:h="15840"/>
          <w:pgMar w:top="1440" w:right="1440" w:bottom="1440" w:left="1440" w:header="708" w:footer="708" w:gutter="0"/>
          <w:cols w:num="2" w:space="708"/>
          <w:docGrid w:linePitch="360"/>
        </w:sectPr>
      </w:pPr>
    </w:p>
    <w:p w14:paraId="64ECC6DD" w14:textId="77777777" w:rsidR="001D3507" w:rsidRDefault="001D3507" w:rsidP="00282BD4">
      <w:pPr>
        <w:spacing w:after="180" w:line="240" w:lineRule="auto"/>
        <w:contextualSpacing/>
        <w:jc w:val="center"/>
        <w:outlineLvl w:val="3"/>
        <w:rPr>
          <w:rFonts w:ascii="Calibri" w:eastAsia="Calibri" w:hAnsi="Calibri"/>
          <w:b/>
          <w:color w:val="FF0000"/>
          <w:sz w:val="32"/>
          <w:szCs w:val="36"/>
        </w:rPr>
      </w:pPr>
    </w:p>
    <w:p w14:paraId="6A96078B" w14:textId="77777777" w:rsidR="00B06B18" w:rsidRPr="001D3507" w:rsidRDefault="001D3507" w:rsidP="00282BD4">
      <w:pPr>
        <w:spacing w:after="180" w:line="240" w:lineRule="auto"/>
        <w:contextualSpacing/>
        <w:jc w:val="center"/>
        <w:outlineLvl w:val="3"/>
        <w:rPr>
          <w:rFonts w:ascii="Calibri" w:eastAsia="Calibri" w:hAnsi="Calibri"/>
          <w:color w:val="FF0000"/>
          <w:sz w:val="28"/>
          <w:szCs w:val="36"/>
        </w:rPr>
      </w:pPr>
      <w:r w:rsidRPr="001D3507">
        <w:rPr>
          <w:rFonts w:ascii="Calibri" w:eastAsia="Calibri" w:hAnsi="Calibri"/>
          <w:b/>
          <w:color w:val="FF0000"/>
          <w:sz w:val="32"/>
          <w:szCs w:val="36"/>
        </w:rPr>
        <w:t xml:space="preserve">PLEASE NOTE: </w:t>
      </w:r>
      <w:r w:rsidRPr="001D3507">
        <w:rPr>
          <w:color w:val="FF0000"/>
          <w:sz w:val="28"/>
          <w:szCs w:val="36"/>
        </w:rPr>
        <w:t xml:space="preserve">Transportation </w:t>
      </w:r>
      <w:r>
        <w:rPr>
          <w:color w:val="FF0000"/>
          <w:sz w:val="28"/>
          <w:szCs w:val="36"/>
        </w:rPr>
        <w:t>is not provided to the Seeds of Hope summer camps with the exception of TRUE hardship situations noted in writing by the child’s guardian each year</w:t>
      </w:r>
      <w:r w:rsidRPr="001D3507">
        <w:rPr>
          <w:color w:val="FF0000"/>
          <w:sz w:val="28"/>
          <w:szCs w:val="36"/>
        </w:rPr>
        <w:t>. Written explanations of transportation hardship must be received by Jana Elliott, Executive Director</w:t>
      </w:r>
      <w:r w:rsidR="009D30D8">
        <w:rPr>
          <w:color w:val="FF0000"/>
          <w:sz w:val="28"/>
          <w:szCs w:val="36"/>
        </w:rPr>
        <w:t>,</w:t>
      </w:r>
      <w:r w:rsidRPr="001D3507">
        <w:rPr>
          <w:color w:val="FF0000"/>
          <w:sz w:val="28"/>
          <w:szCs w:val="36"/>
        </w:rPr>
        <w:t xml:space="preserve"> no later than three weeks prior to the start date of the week(s) you are requesting your child attend camp as transportation provision is an extremely expensive undertaking and cannot be guaranteed without available funding. No consideration will be given requests that are not received in writing</w:t>
      </w:r>
      <w:r w:rsidR="0079782A" w:rsidRPr="0079782A">
        <w:t xml:space="preserve"> </w:t>
      </w:r>
      <w:r w:rsidR="0079782A" w:rsidRPr="0079782A">
        <w:rPr>
          <w:color w:val="FF0000"/>
          <w:sz w:val="28"/>
          <w:szCs w:val="36"/>
        </w:rPr>
        <w:t>with an explanation of the situation</w:t>
      </w:r>
      <w:r w:rsidRPr="001D3507">
        <w:rPr>
          <w:color w:val="FF0000"/>
          <w:sz w:val="28"/>
          <w:szCs w:val="36"/>
        </w:rPr>
        <w:t>. If possible, these requests should be attached to the camper application for EACH child.</w:t>
      </w:r>
      <w:r>
        <w:rPr>
          <w:color w:val="FF0000"/>
          <w:sz w:val="28"/>
          <w:szCs w:val="36"/>
        </w:rPr>
        <w:t xml:space="preserve"> You will receive written notice of your approval for transportation should your request be granted. </w:t>
      </w:r>
    </w:p>
    <w:p w14:paraId="18AC48A0" w14:textId="77777777" w:rsidR="00B06B18" w:rsidRPr="001D3507" w:rsidRDefault="00B06B18" w:rsidP="00282BD4">
      <w:pPr>
        <w:spacing w:after="180" w:line="240" w:lineRule="auto"/>
        <w:contextualSpacing/>
        <w:jc w:val="center"/>
        <w:outlineLvl w:val="3"/>
        <w:rPr>
          <w:rFonts w:ascii="Calibri" w:eastAsia="Calibri" w:hAnsi="Calibri"/>
          <w:color w:val="FF0000"/>
          <w:sz w:val="28"/>
          <w:szCs w:val="36"/>
        </w:rPr>
      </w:pPr>
    </w:p>
    <w:p w14:paraId="246ACF89" w14:textId="77777777" w:rsidR="00B06B18" w:rsidRPr="001D3507" w:rsidRDefault="00B06B18" w:rsidP="00282BD4">
      <w:pPr>
        <w:spacing w:after="180" w:line="240" w:lineRule="auto"/>
        <w:contextualSpacing/>
        <w:jc w:val="center"/>
        <w:outlineLvl w:val="3"/>
        <w:rPr>
          <w:rFonts w:ascii="Calibri" w:eastAsia="Calibri" w:hAnsi="Calibri"/>
          <w:color w:val="auto"/>
          <w:sz w:val="16"/>
          <w:szCs w:val="18"/>
        </w:rPr>
      </w:pPr>
    </w:p>
    <w:p w14:paraId="30A87118" w14:textId="77777777" w:rsidR="00B06B18" w:rsidRPr="001D3507" w:rsidRDefault="00B06B18" w:rsidP="00282BD4">
      <w:pPr>
        <w:spacing w:after="180" w:line="240" w:lineRule="auto"/>
        <w:contextualSpacing/>
        <w:jc w:val="center"/>
        <w:outlineLvl w:val="3"/>
        <w:rPr>
          <w:rFonts w:ascii="Calibri" w:eastAsia="Calibri" w:hAnsi="Calibri"/>
          <w:color w:val="auto"/>
          <w:sz w:val="16"/>
          <w:szCs w:val="18"/>
        </w:rPr>
      </w:pPr>
    </w:p>
    <w:p w14:paraId="490773A5" w14:textId="77777777" w:rsidR="00B06B18" w:rsidRPr="001D3507" w:rsidRDefault="00B06B18" w:rsidP="00282BD4">
      <w:pPr>
        <w:spacing w:after="180" w:line="240" w:lineRule="auto"/>
        <w:contextualSpacing/>
        <w:jc w:val="center"/>
        <w:outlineLvl w:val="3"/>
        <w:rPr>
          <w:rFonts w:ascii="Calibri" w:eastAsia="Calibri" w:hAnsi="Calibri"/>
          <w:color w:val="auto"/>
          <w:sz w:val="16"/>
          <w:szCs w:val="18"/>
        </w:rPr>
      </w:pPr>
    </w:p>
    <w:p w14:paraId="3DEC572F" w14:textId="77777777" w:rsidR="00B06B18" w:rsidRPr="001D3507" w:rsidRDefault="00B06B18" w:rsidP="00282BD4">
      <w:pPr>
        <w:spacing w:after="180" w:line="240" w:lineRule="auto"/>
        <w:contextualSpacing/>
        <w:jc w:val="center"/>
        <w:outlineLvl w:val="3"/>
        <w:rPr>
          <w:rFonts w:ascii="Calibri" w:eastAsia="Calibri" w:hAnsi="Calibri"/>
          <w:color w:val="auto"/>
          <w:sz w:val="16"/>
          <w:szCs w:val="18"/>
        </w:rPr>
      </w:pPr>
    </w:p>
    <w:p w14:paraId="2ED98289" w14:textId="77777777" w:rsidR="00B06B18" w:rsidRDefault="00B06B18" w:rsidP="00282BD4">
      <w:pPr>
        <w:spacing w:after="180" w:line="240" w:lineRule="auto"/>
        <w:contextualSpacing/>
        <w:jc w:val="center"/>
        <w:outlineLvl w:val="3"/>
        <w:rPr>
          <w:rFonts w:ascii="Calibri" w:eastAsia="Calibri" w:hAnsi="Calibri"/>
          <w:color w:val="auto"/>
          <w:sz w:val="16"/>
          <w:szCs w:val="18"/>
        </w:rPr>
      </w:pPr>
    </w:p>
    <w:p w14:paraId="6971A127" w14:textId="77777777" w:rsidR="001D3507" w:rsidRPr="001D3507" w:rsidRDefault="001D3507" w:rsidP="00282BD4">
      <w:pPr>
        <w:spacing w:after="180" w:line="240" w:lineRule="auto"/>
        <w:contextualSpacing/>
        <w:jc w:val="center"/>
        <w:outlineLvl w:val="3"/>
        <w:rPr>
          <w:rFonts w:ascii="Calibri" w:eastAsia="Calibri" w:hAnsi="Calibri"/>
          <w:color w:val="auto"/>
          <w:sz w:val="16"/>
          <w:szCs w:val="18"/>
        </w:rPr>
      </w:pPr>
    </w:p>
    <w:p w14:paraId="474037C6" w14:textId="77777777" w:rsidR="00673FF9" w:rsidRPr="00440F64" w:rsidRDefault="00673FF9" w:rsidP="00673FF9">
      <w:pPr>
        <w:pStyle w:val="NormalWeb"/>
        <w:spacing w:before="0" w:beforeAutospacing="0" w:after="0" w:afterAutospacing="0"/>
        <w:jc w:val="center"/>
        <w:rPr>
          <w:rFonts w:ascii="Arial" w:hAnsi="Arial" w:cs="Arial"/>
          <w:b/>
          <w:bCs/>
          <w:color w:val="FF0000"/>
          <w:sz w:val="22"/>
          <w:u w:val="single"/>
        </w:rPr>
      </w:pPr>
      <w:r w:rsidRPr="00440F64">
        <w:rPr>
          <w:rFonts w:ascii="Arial" w:hAnsi="Arial" w:cs="Arial"/>
          <w:b/>
          <w:bCs/>
        </w:rPr>
        <w:t xml:space="preserve">Interest Inventory </w:t>
      </w:r>
      <w:r w:rsidRPr="00440F64">
        <w:rPr>
          <w:rFonts w:ascii="Arial" w:hAnsi="Arial" w:cs="Arial"/>
          <w:b/>
          <w:bCs/>
          <w:color w:val="FF0000"/>
          <w:sz w:val="22"/>
          <w:u w:val="single"/>
        </w:rPr>
        <w:t>(TO BE COMPLETED BY EACH PARTICIPANT)</w:t>
      </w:r>
    </w:p>
    <w:p w14:paraId="05A88245"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  After school, I like to _____________________________.</w:t>
      </w:r>
    </w:p>
    <w:p w14:paraId="2C9A54A7"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noProof/>
          <w:sz w:val="22"/>
          <w:szCs w:val="20"/>
          <w:lang w:eastAsia="en-US"/>
        </w:rPr>
        <mc:AlternateContent>
          <mc:Choice Requires="wps">
            <w:drawing>
              <wp:anchor distT="91440" distB="91440" distL="114300" distR="114300" simplePos="0" relativeHeight="251664384" behindDoc="0" locked="0" layoutInCell="0" allowOverlap="1" wp14:anchorId="52495B8F" wp14:editId="634A548A">
                <wp:simplePos x="0" y="0"/>
                <wp:positionH relativeFrom="margin">
                  <wp:posOffset>4236085</wp:posOffset>
                </wp:positionH>
                <wp:positionV relativeFrom="margin">
                  <wp:posOffset>476885</wp:posOffset>
                </wp:positionV>
                <wp:extent cx="1398905" cy="1719580"/>
                <wp:effectExtent l="38100" t="38100" r="106045" b="11811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98905" cy="171958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14:paraId="0E8F4719" w14:textId="77777777" w:rsidR="00673FF9" w:rsidRDefault="00673FF9" w:rsidP="00673FF9">
                            <w:pPr>
                              <w:pStyle w:val="NormalWeb"/>
                              <w:rPr>
                                <w:rFonts w:ascii="Calibri" w:eastAsia="Calibri" w:hAnsi="Calibri"/>
                              </w:rPr>
                            </w:pPr>
                            <w:r w:rsidRPr="008F1449">
                              <w:rPr>
                                <w:rFonts w:ascii="Calibri" w:hAnsi="Calibri"/>
                                <w:b/>
                                <w:bCs/>
                                <w:sz w:val="20"/>
                                <w:szCs w:val="20"/>
                              </w:rPr>
                              <w:t>© Dr. Joyce Melton Pagés</w:t>
                            </w:r>
                            <w:r w:rsidRPr="008F1449">
                              <w:rPr>
                                <w:rFonts w:ascii="Calibri" w:hAnsi="Calibri"/>
                                <w:b/>
                                <w:bCs/>
                                <w:sz w:val="20"/>
                                <w:szCs w:val="20"/>
                              </w:rPr>
                              <w:br/>
                              <w:t>KidBibs International</w:t>
                            </w:r>
                            <w:r w:rsidRPr="008F1449">
                              <w:rPr>
                                <w:rFonts w:ascii="Calibri" w:hAnsi="Calibri"/>
                                <w:b/>
                                <w:bCs/>
                                <w:sz w:val="20"/>
                                <w:szCs w:val="20"/>
                              </w:rPr>
                              <w:br/>
                            </w:r>
                            <w:r>
                              <w:rPr>
                                <w:rFonts w:ascii="Calibri" w:eastAsia="Calibri" w:hAnsi="Calibri"/>
                              </w:rPr>
                              <w:t xml:space="preserve">  </w:t>
                            </w:r>
                          </w:p>
                          <w:p w14:paraId="29A736F7" w14:textId="77777777" w:rsidR="00673FF9" w:rsidRDefault="00673FF9" w:rsidP="00673FF9">
                            <w:pPr>
                              <w:rPr>
                                <w:color w:val="4F81BD" w:themeColor="accent1"/>
                                <w:sz w:val="20"/>
                                <w:szCs w:val="20"/>
                              </w:rPr>
                            </w:pP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w14:anchorId="52495B8F" id="Rectangle 396" o:spid="_x0000_s1027" style="position:absolute;margin-left:333.55pt;margin-top:37.55pt;width:110.15pt;height:135.4pt;flip:x;z-index:2516643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" o:allowincell="f" fillcolor="white [3212]" strokecolor="gray [1629]" strokeweight="1.5pt">
                <v:shadow on="t" type="perspective" opacity="26214f" mv:blur="50800f" origin="-.5,-.5" offset="26941emu,26941emu" matrix="65864f,,,65864f"/>
                <v:textbox style="mso-fit-shape-to-text:t" inset="21.6pt,21.6pt,21.6pt,21.6pt">
                  <w:txbxContent>
                    <w:p w14:paraId="0E8F4719" w14:textId="77777777" w:rsidR="00673FF9" w:rsidRDefault="00673FF9" w:rsidP="00673FF9">
                      <w:pPr>
                        <w:pStyle w:val="NormalWeb"/>
                        <w:rPr>
                          <w:rFonts w:ascii="Calibri" w:eastAsia="Calibri" w:hAnsi="Calibri"/>
                        </w:rPr>
                      </w:pPr>
                      <w:r w:rsidRPr="008F1449">
                        <w:rPr>
                          <w:rFonts w:ascii="Calibri" w:hAnsi="Calibri"/>
                          <w:b/>
                          <w:bCs/>
                          <w:sz w:val="20"/>
                          <w:szCs w:val="20"/>
                        </w:rPr>
                        <w:t>© Dr. Joyce Melton Pagés</w:t>
                      </w:r>
                      <w:r w:rsidRPr="008F1449">
                        <w:rPr>
                          <w:rFonts w:ascii="Calibri" w:hAnsi="Calibri"/>
                          <w:b/>
                          <w:bCs/>
                          <w:sz w:val="20"/>
                          <w:szCs w:val="20"/>
                        </w:rPr>
                        <w:br/>
                        <w:t>KidBibs International</w:t>
                      </w:r>
                      <w:r w:rsidRPr="008F1449">
                        <w:rPr>
                          <w:rFonts w:ascii="Calibri" w:hAnsi="Calibri"/>
                          <w:b/>
                          <w:bCs/>
                          <w:sz w:val="20"/>
                          <w:szCs w:val="20"/>
                        </w:rPr>
                        <w:br/>
                      </w:r>
                      <w:r>
                        <w:rPr>
                          <w:rFonts w:ascii="Calibri" w:eastAsia="Calibri" w:hAnsi="Calibri"/>
                        </w:rPr>
                        <w:t xml:space="preserve">  </w:t>
                      </w:r>
                    </w:p>
                    <w:p w14:paraId="29A736F7" w14:textId="77777777" w:rsidR="00673FF9" w:rsidRDefault="00673FF9" w:rsidP="00673FF9">
                      <w:pPr>
                        <w:rPr>
                          <w:color w:val="4F81BD" w:themeColor="accent1"/>
                          <w:sz w:val="20"/>
                          <w:szCs w:val="20"/>
                        </w:rPr>
                      </w:pPr>
                    </w:p>
                  </w:txbxContent>
                </v:textbox>
                <w10:wrap type="square" anchorx="margin" anchory="margin"/>
              </v:rect>
            </w:pict>
          </mc:Fallback>
        </mc:AlternateContent>
      </w:r>
      <w:r w:rsidRPr="009D6559">
        <w:rPr>
          <w:rFonts w:ascii="Calibri" w:hAnsi="Calibri"/>
          <w:sz w:val="22"/>
          <w:szCs w:val="20"/>
        </w:rPr>
        <w:t>2.  On weekends, I like to _____________________________.</w:t>
      </w:r>
    </w:p>
    <w:p w14:paraId="37AE5E5D"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3.  I like to collect ___________________________________.</w:t>
      </w:r>
    </w:p>
    <w:p w14:paraId="3766EB81"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4.  I like to learn about ________________________________.</w:t>
      </w:r>
    </w:p>
    <w:p w14:paraId="026585EA"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5.  I like to read about ________________________________.</w:t>
      </w:r>
    </w:p>
    <w:p w14:paraId="0BCF1184"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6.  I like to write about ______________________________.</w:t>
      </w:r>
    </w:p>
    <w:p w14:paraId="21DFAE94"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7.  My favorite book is ________________________________.</w:t>
      </w:r>
    </w:p>
    <w:p w14:paraId="1D392206"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8.  My favorite toy is _________________________________.</w:t>
      </w:r>
    </w:p>
    <w:p w14:paraId="33DB0899"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9.  My favorite sport is _______________________________.</w:t>
      </w:r>
    </w:p>
    <w:p w14:paraId="74E5B18E"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10.  My favorite TV program is __________________________.</w:t>
      </w:r>
    </w:p>
    <w:p w14:paraId="2AD98039"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11.  My favorite movie is ______________________________.</w:t>
      </w:r>
    </w:p>
    <w:p w14:paraId="7518CEAA"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12.  My favorite game is ______________________________.</w:t>
      </w:r>
    </w:p>
    <w:p w14:paraId="53BD464B"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13.  I like to make ___________________________________.</w:t>
      </w:r>
    </w:p>
    <w:p w14:paraId="1F3E92E0"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14.  My pet is a ____________.   Its name is _____________.</w:t>
      </w:r>
    </w:p>
    <w:p w14:paraId="3E9556DE"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15.  My favorite person to play with is ______________.  With this friend I like to ____________.</w:t>
      </w:r>
    </w:p>
    <w:p w14:paraId="02326509"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16.  With my other friends, I like to _______________________.</w:t>
      </w:r>
    </w:p>
    <w:p w14:paraId="625AAA56"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17.  My favorite person to visit is ____________.  With this person, I like to ____________________________.</w:t>
      </w:r>
    </w:p>
    <w:p w14:paraId="4B459B8E"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18.  My favorite fun place is ____________________________.</w:t>
      </w:r>
    </w:p>
    <w:p w14:paraId="486D8029"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19.  When I grow up, I want to be a _______________________.</w:t>
      </w:r>
    </w:p>
    <w:p w14:paraId="2BDA7C1D" w14:textId="77777777" w:rsidR="00E34FBC"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 xml:space="preserve">20.  If I could have three wishes, I would wish </w:t>
      </w:r>
      <w:r w:rsidR="00E34FBC">
        <w:rPr>
          <w:rFonts w:ascii="Calibri" w:hAnsi="Calibri"/>
          <w:sz w:val="22"/>
          <w:szCs w:val="20"/>
        </w:rPr>
        <w:t>f</w:t>
      </w:r>
      <w:r w:rsidRPr="009D6559">
        <w:rPr>
          <w:rFonts w:ascii="Calibri" w:hAnsi="Calibri"/>
          <w:sz w:val="22"/>
          <w:szCs w:val="20"/>
        </w:rPr>
        <w:t>or:</w:t>
      </w:r>
      <w:r w:rsidR="00E34FBC">
        <w:rPr>
          <w:rFonts w:ascii="Calibri" w:hAnsi="Calibri"/>
          <w:sz w:val="22"/>
          <w:szCs w:val="20"/>
        </w:rPr>
        <w:t xml:space="preserve">  </w:t>
      </w:r>
      <w:r w:rsidRPr="009D6559">
        <w:rPr>
          <w:rFonts w:ascii="Calibri" w:hAnsi="Calibri"/>
          <w:sz w:val="22"/>
          <w:szCs w:val="20"/>
        </w:rPr>
        <w:t>1.  __</w:t>
      </w:r>
      <w:r w:rsidR="00E34FBC">
        <w:rPr>
          <w:rFonts w:ascii="Calibri" w:hAnsi="Calibri"/>
          <w:sz w:val="22"/>
          <w:szCs w:val="20"/>
        </w:rPr>
        <w:t>_____________________________________</w:t>
      </w:r>
      <w:r w:rsidRPr="009D6559">
        <w:rPr>
          <w:rFonts w:ascii="Calibri" w:hAnsi="Calibri"/>
          <w:sz w:val="22"/>
          <w:szCs w:val="20"/>
        </w:rPr>
        <w:t>      </w:t>
      </w:r>
      <w:r w:rsidR="00E34FBC">
        <w:rPr>
          <w:rFonts w:ascii="Calibri" w:hAnsi="Calibri"/>
          <w:sz w:val="22"/>
          <w:szCs w:val="20"/>
        </w:rPr>
        <w:t xml:space="preserve">     </w:t>
      </w:r>
    </w:p>
    <w:p w14:paraId="77D8287E" w14:textId="77777777" w:rsidR="00673FF9" w:rsidRPr="009D6559" w:rsidRDefault="00673FF9" w:rsidP="00673FF9">
      <w:pPr>
        <w:pStyle w:val="NormalWeb"/>
        <w:spacing w:before="0" w:beforeAutospacing="0" w:after="0" w:afterAutospacing="0" w:line="276" w:lineRule="auto"/>
        <w:rPr>
          <w:rFonts w:ascii="Calibri" w:hAnsi="Calibri"/>
          <w:sz w:val="22"/>
          <w:szCs w:val="20"/>
        </w:rPr>
      </w:pPr>
      <w:r w:rsidRPr="009D6559">
        <w:rPr>
          <w:rFonts w:ascii="Calibri" w:hAnsi="Calibri"/>
          <w:sz w:val="22"/>
          <w:szCs w:val="20"/>
        </w:rPr>
        <w:t xml:space="preserve"> 2.  ______________________________</w:t>
      </w:r>
      <w:r w:rsidR="00E34FBC">
        <w:rPr>
          <w:rFonts w:ascii="Calibri" w:hAnsi="Calibri"/>
          <w:sz w:val="22"/>
          <w:szCs w:val="20"/>
        </w:rPr>
        <w:t>___</w:t>
      </w:r>
      <w:r w:rsidRPr="009D6559">
        <w:rPr>
          <w:rFonts w:ascii="Calibri" w:hAnsi="Calibri"/>
          <w:sz w:val="22"/>
          <w:szCs w:val="20"/>
        </w:rPr>
        <w:t>___       3.  _____</w:t>
      </w:r>
      <w:r w:rsidR="00E34FBC">
        <w:rPr>
          <w:rFonts w:ascii="Calibri" w:hAnsi="Calibri"/>
          <w:sz w:val="22"/>
          <w:szCs w:val="20"/>
        </w:rPr>
        <w:t>__</w:t>
      </w:r>
      <w:r w:rsidRPr="009D6559">
        <w:rPr>
          <w:rFonts w:ascii="Calibri" w:hAnsi="Calibri"/>
          <w:sz w:val="22"/>
          <w:szCs w:val="20"/>
        </w:rPr>
        <w:t>________________</w:t>
      </w:r>
      <w:r w:rsidR="00E34FBC">
        <w:rPr>
          <w:rFonts w:ascii="Calibri" w:hAnsi="Calibri"/>
          <w:sz w:val="22"/>
          <w:szCs w:val="20"/>
        </w:rPr>
        <w:t>___</w:t>
      </w:r>
      <w:r w:rsidRPr="009D6559">
        <w:rPr>
          <w:rFonts w:ascii="Calibri" w:hAnsi="Calibri"/>
          <w:sz w:val="22"/>
          <w:szCs w:val="20"/>
        </w:rPr>
        <w:t>____________</w:t>
      </w:r>
    </w:p>
    <w:p w14:paraId="3A966050" w14:textId="77777777" w:rsidR="000E55DF" w:rsidRDefault="000E55DF" w:rsidP="00282BD4">
      <w:pPr>
        <w:spacing w:after="180" w:line="240" w:lineRule="auto"/>
        <w:contextualSpacing/>
        <w:jc w:val="center"/>
        <w:outlineLvl w:val="3"/>
        <w:rPr>
          <w:rFonts w:ascii="Calibri" w:eastAsia="Calibri" w:hAnsi="Calibri"/>
          <w:color w:val="auto"/>
          <w:sz w:val="18"/>
          <w:szCs w:val="18"/>
        </w:rPr>
      </w:pPr>
    </w:p>
    <w:p w14:paraId="35F99E53" w14:textId="77777777" w:rsidR="00D65F2D" w:rsidRPr="00E34FBC" w:rsidRDefault="0079252F" w:rsidP="0079252F">
      <w:pPr>
        <w:spacing w:line="240" w:lineRule="auto"/>
        <w:rPr>
          <w:rFonts w:ascii="Calibri" w:eastAsia="Calibri" w:hAnsi="Calibri" w:cs="Calibri"/>
          <w:b/>
          <w:i/>
          <w:color w:val="FF0000"/>
          <w:sz w:val="24"/>
          <w:szCs w:val="32"/>
          <w:u w:val="single"/>
        </w:rPr>
      </w:pPr>
      <w:r w:rsidRPr="00E34FBC">
        <w:rPr>
          <w:rFonts w:ascii="Calibri" w:eastAsia="Calibri" w:hAnsi="Calibri" w:cs="Calibri"/>
          <w:b/>
          <w:i/>
          <w:color w:val="FF0000"/>
          <w:sz w:val="24"/>
          <w:szCs w:val="32"/>
          <w:u w:val="single"/>
        </w:rPr>
        <w:t xml:space="preserve">To be completed by staff: </w:t>
      </w:r>
    </w:p>
    <w:p w14:paraId="443BB802" w14:textId="77777777" w:rsidR="00114A87" w:rsidRPr="00114A87" w:rsidRDefault="00114A87" w:rsidP="00B33DCE">
      <w:pPr>
        <w:rPr>
          <w:rFonts w:ascii="Calibri" w:eastAsia="Calibri" w:hAnsi="Calibri" w:cs="Calibri"/>
          <w:b/>
          <w:sz w:val="24"/>
          <w:szCs w:val="32"/>
          <w:u w:val="single"/>
        </w:rPr>
      </w:pPr>
      <w:r w:rsidRPr="000349F6">
        <w:rPr>
          <w:rFonts w:ascii="Calibri" w:eastAsia="Calibri" w:hAnsi="Calibri" w:cs="Calibri"/>
          <w:sz w:val="24"/>
          <w:szCs w:val="32"/>
        </w:rPr>
        <w:t>Camper Name:</w:t>
      </w:r>
      <w:r w:rsidRPr="00114A87">
        <w:rPr>
          <w:rFonts w:ascii="Calibri" w:eastAsia="Calibri" w:hAnsi="Calibri" w:cs="Calibri"/>
          <w:b/>
          <w:sz w:val="24"/>
          <w:szCs w:val="32"/>
          <w:u w:val="single"/>
        </w:rPr>
        <w:t>____________________________________________________________</w:t>
      </w:r>
    </w:p>
    <w:p w14:paraId="420F071C" w14:textId="77777777" w:rsidR="00D65F2D" w:rsidRPr="00114A87" w:rsidRDefault="00D65F2D" w:rsidP="00B33DCE">
      <w:pPr>
        <w:rPr>
          <w:rFonts w:ascii="Calibri" w:eastAsia="Calibri" w:hAnsi="Calibri" w:cs="Calibri"/>
          <w:sz w:val="24"/>
          <w:szCs w:val="32"/>
        </w:rPr>
      </w:pPr>
      <w:r w:rsidRPr="00114A87">
        <w:rPr>
          <w:rFonts w:ascii="Calibri" w:eastAsia="Calibri" w:hAnsi="Calibri" w:cs="Calibri"/>
          <w:sz w:val="24"/>
          <w:szCs w:val="32"/>
        </w:rPr>
        <w:t>Week 1 tracks: A_________</w:t>
      </w:r>
      <w:r w:rsidR="000349F6">
        <w:rPr>
          <w:rFonts w:ascii="Calibri" w:eastAsia="Calibri" w:hAnsi="Calibri" w:cs="Calibri"/>
          <w:sz w:val="24"/>
          <w:szCs w:val="32"/>
        </w:rPr>
        <w:t>_______</w:t>
      </w:r>
      <w:r w:rsidRPr="00114A87">
        <w:rPr>
          <w:rFonts w:ascii="Calibri" w:eastAsia="Calibri" w:hAnsi="Calibri" w:cs="Calibri"/>
          <w:sz w:val="24"/>
          <w:szCs w:val="32"/>
        </w:rPr>
        <w:t>_____  B________</w:t>
      </w:r>
      <w:r w:rsidR="000349F6">
        <w:rPr>
          <w:rFonts w:ascii="Calibri" w:eastAsia="Calibri" w:hAnsi="Calibri" w:cs="Calibri"/>
          <w:sz w:val="24"/>
          <w:szCs w:val="32"/>
        </w:rPr>
        <w:t>____</w:t>
      </w:r>
      <w:r w:rsidRPr="00114A87">
        <w:rPr>
          <w:rFonts w:ascii="Calibri" w:eastAsia="Calibri" w:hAnsi="Calibri" w:cs="Calibri"/>
          <w:sz w:val="24"/>
          <w:szCs w:val="32"/>
        </w:rPr>
        <w:t>_______  C___________</w:t>
      </w:r>
      <w:r w:rsidR="000349F6">
        <w:rPr>
          <w:rFonts w:ascii="Calibri" w:eastAsia="Calibri" w:hAnsi="Calibri" w:cs="Calibri"/>
          <w:sz w:val="24"/>
          <w:szCs w:val="32"/>
        </w:rPr>
        <w:t>______</w:t>
      </w:r>
      <w:r w:rsidRPr="00114A87">
        <w:rPr>
          <w:rFonts w:ascii="Calibri" w:eastAsia="Calibri" w:hAnsi="Calibri" w:cs="Calibri"/>
          <w:sz w:val="24"/>
          <w:szCs w:val="32"/>
        </w:rPr>
        <w:t>___</w:t>
      </w:r>
    </w:p>
    <w:p w14:paraId="5590839A" w14:textId="77777777" w:rsidR="00D65F2D" w:rsidRDefault="000349F6" w:rsidP="00B33DCE">
      <w:pPr>
        <w:rPr>
          <w:rFonts w:ascii="Calibri" w:eastAsia="Calibri" w:hAnsi="Calibri" w:cs="Calibri"/>
          <w:sz w:val="24"/>
          <w:szCs w:val="32"/>
        </w:rPr>
      </w:pPr>
      <w:r>
        <w:rPr>
          <w:rFonts w:ascii="Calibri" w:eastAsia="Calibri" w:hAnsi="Calibri" w:cs="Calibri"/>
          <w:sz w:val="24"/>
          <w:szCs w:val="32"/>
        </w:rPr>
        <w:t>Week 2</w:t>
      </w:r>
      <w:r w:rsidR="00D65F2D" w:rsidRPr="00114A87">
        <w:rPr>
          <w:rFonts w:ascii="Calibri" w:eastAsia="Calibri" w:hAnsi="Calibri" w:cs="Calibri"/>
          <w:sz w:val="24"/>
          <w:szCs w:val="32"/>
        </w:rPr>
        <w:t xml:space="preserve"> tracks: A_________</w:t>
      </w:r>
      <w:r>
        <w:rPr>
          <w:rFonts w:ascii="Calibri" w:eastAsia="Calibri" w:hAnsi="Calibri" w:cs="Calibri"/>
          <w:sz w:val="24"/>
          <w:szCs w:val="32"/>
        </w:rPr>
        <w:t>_______</w:t>
      </w:r>
      <w:r w:rsidR="00D65F2D" w:rsidRPr="00114A87">
        <w:rPr>
          <w:rFonts w:ascii="Calibri" w:eastAsia="Calibri" w:hAnsi="Calibri" w:cs="Calibri"/>
          <w:sz w:val="24"/>
          <w:szCs w:val="32"/>
        </w:rPr>
        <w:t>_____  B__________</w:t>
      </w:r>
      <w:r>
        <w:rPr>
          <w:rFonts w:ascii="Calibri" w:eastAsia="Calibri" w:hAnsi="Calibri" w:cs="Calibri"/>
          <w:sz w:val="24"/>
          <w:szCs w:val="32"/>
        </w:rPr>
        <w:t>____</w:t>
      </w:r>
      <w:r w:rsidR="00D65F2D" w:rsidRPr="00114A87">
        <w:rPr>
          <w:rFonts w:ascii="Calibri" w:eastAsia="Calibri" w:hAnsi="Calibri" w:cs="Calibri"/>
          <w:sz w:val="24"/>
          <w:szCs w:val="32"/>
        </w:rPr>
        <w:t>_____  C______________</w:t>
      </w:r>
      <w:r>
        <w:rPr>
          <w:rFonts w:ascii="Calibri" w:eastAsia="Calibri" w:hAnsi="Calibri" w:cs="Calibri"/>
          <w:sz w:val="24"/>
          <w:szCs w:val="32"/>
        </w:rPr>
        <w:t>______</w:t>
      </w:r>
    </w:p>
    <w:p w14:paraId="2415A142" w14:textId="77777777" w:rsidR="000349F6" w:rsidRDefault="000349F6" w:rsidP="00B33DCE">
      <w:pPr>
        <w:rPr>
          <w:rFonts w:ascii="Calibri" w:eastAsia="Calibri" w:hAnsi="Calibri" w:cs="Calibri"/>
          <w:sz w:val="24"/>
          <w:szCs w:val="32"/>
        </w:rPr>
      </w:pPr>
      <w:r>
        <w:rPr>
          <w:rFonts w:ascii="Calibri" w:eastAsia="Calibri" w:hAnsi="Calibri" w:cs="Calibri"/>
          <w:sz w:val="24"/>
          <w:szCs w:val="32"/>
        </w:rPr>
        <w:t>Week 3</w:t>
      </w:r>
      <w:r w:rsidRPr="00114A87">
        <w:rPr>
          <w:rFonts w:ascii="Calibri" w:eastAsia="Calibri" w:hAnsi="Calibri" w:cs="Calibri"/>
          <w:sz w:val="24"/>
          <w:szCs w:val="32"/>
        </w:rPr>
        <w:t xml:space="preserve"> tracks: A________</w:t>
      </w:r>
      <w:r>
        <w:rPr>
          <w:rFonts w:ascii="Calibri" w:eastAsia="Calibri" w:hAnsi="Calibri" w:cs="Calibri"/>
          <w:sz w:val="24"/>
          <w:szCs w:val="32"/>
        </w:rPr>
        <w:t>_______</w:t>
      </w:r>
      <w:r w:rsidRPr="00114A87">
        <w:rPr>
          <w:rFonts w:ascii="Calibri" w:eastAsia="Calibri" w:hAnsi="Calibri" w:cs="Calibri"/>
          <w:sz w:val="24"/>
          <w:szCs w:val="32"/>
        </w:rPr>
        <w:t>______  B___________</w:t>
      </w:r>
      <w:r>
        <w:rPr>
          <w:rFonts w:ascii="Calibri" w:eastAsia="Calibri" w:hAnsi="Calibri" w:cs="Calibri"/>
          <w:sz w:val="24"/>
          <w:szCs w:val="32"/>
        </w:rPr>
        <w:t>____</w:t>
      </w:r>
      <w:r w:rsidRPr="00114A87">
        <w:rPr>
          <w:rFonts w:ascii="Calibri" w:eastAsia="Calibri" w:hAnsi="Calibri" w:cs="Calibri"/>
          <w:sz w:val="24"/>
          <w:szCs w:val="32"/>
        </w:rPr>
        <w:t>____  C______________</w:t>
      </w:r>
      <w:r>
        <w:rPr>
          <w:rFonts w:ascii="Calibri" w:eastAsia="Calibri" w:hAnsi="Calibri" w:cs="Calibri"/>
          <w:sz w:val="24"/>
          <w:szCs w:val="32"/>
        </w:rPr>
        <w:t>______</w:t>
      </w:r>
    </w:p>
    <w:p w14:paraId="6CD8338C" w14:textId="77777777" w:rsidR="00673FF9" w:rsidRDefault="00673FF9" w:rsidP="00B33DCE">
      <w:r>
        <w:t>Color______________</w:t>
      </w:r>
    </w:p>
    <w:p w14:paraId="3D3E6225" w14:textId="77777777" w:rsidR="00673FF9" w:rsidRPr="00673FF9" w:rsidRDefault="00673FF9" w:rsidP="00B33DCE">
      <w:r w:rsidRPr="00673FF9">
        <w:t>Tylenol/Ibuprofen</w:t>
      </w:r>
      <w:r>
        <w:t>____</w:t>
      </w:r>
    </w:p>
    <w:p w14:paraId="1D47E8A8" w14:textId="77777777" w:rsidR="00673FF9" w:rsidRPr="00673FF9" w:rsidRDefault="00673FF9" w:rsidP="00B33DCE">
      <w:r w:rsidRPr="00673FF9">
        <w:t>Sunscreen</w:t>
      </w:r>
      <w:r>
        <w:t>___________________________________________________________________</w:t>
      </w:r>
    </w:p>
    <w:p w14:paraId="6AB525E2" w14:textId="77777777" w:rsidR="00673FF9" w:rsidRDefault="00673FF9" w:rsidP="00B33DCE">
      <w:r w:rsidRPr="00673FF9">
        <w:t>Medical</w:t>
      </w:r>
      <w:r>
        <w:t>______________________________________________________________________</w:t>
      </w:r>
    </w:p>
    <w:p w14:paraId="427B396D" w14:textId="77777777" w:rsidR="00673FF9" w:rsidRDefault="00673FF9" w:rsidP="00B33DCE">
      <w:r>
        <w:t>Behavioral____________________________________________________________________</w:t>
      </w:r>
    </w:p>
    <w:p w14:paraId="0C56DAC6" w14:textId="77777777" w:rsidR="00673FF9" w:rsidRPr="00673FF9" w:rsidRDefault="00673FF9" w:rsidP="00B33DCE">
      <w:r>
        <w:t>Educational___________________________________________________________________</w:t>
      </w:r>
    </w:p>
    <w:p w14:paraId="7B139F0A" w14:textId="77777777" w:rsidR="00673FF9" w:rsidRPr="00673FF9" w:rsidRDefault="00673FF9" w:rsidP="00B33DCE">
      <w:r w:rsidRPr="00673FF9">
        <w:t>Allergies</w:t>
      </w:r>
      <w:r>
        <w:t>_____________________________________________________________________</w:t>
      </w:r>
    </w:p>
    <w:p w14:paraId="3AC93CEB" w14:textId="77777777" w:rsidR="00673FF9" w:rsidRPr="00673FF9" w:rsidRDefault="00673FF9" w:rsidP="00B33DCE">
      <w:r w:rsidRPr="00673FF9">
        <w:t>Meds at Camp</w:t>
      </w:r>
      <w:r>
        <w:t>________________________________________________________________</w:t>
      </w:r>
    </w:p>
    <w:p w14:paraId="5532C7A1" w14:textId="77777777" w:rsidR="0079252F" w:rsidRPr="00673FF9" w:rsidRDefault="00673FF9" w:rsidP="00B33DCE">
      <w:pPr>
        <w:rPr>
          <w:rFonts w:ascii="Calibri" w:hAnsi="Calibri"/>
          <w:sz w:val="18"/>
          <w:szCs w:val="20"/>
        </w:rPr>
      </w:pPr>
      <w:r w:rsidRPr="00673FF9">
        <w:t>Photography</w:t>
      </w:r>
      <w:r>
        <w:t>_____</w:t>
      </w:r>
      <w:r w:rsidR="00E34FBC">
        <w:t xml:space="preserve"> </w:t>
      </w:r>
      <w:r>
        <w:t>Trans. ________</w:t>
      </w:r>
      <w:r w:rsidR="00E34FBC">
        <w:t>________________</w:t>
      </w:r>
      <w:r>
        <w:t>_______________________________</w:t>
      </w:r>
    </w:p>
    <w:sectPr w:rsidR="0079252F" w:rsidRPr="00673FF9" w:rsidSect="005D24FF">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9B4955" w14:textId="77777777" w:rsidR="003E707C" w:rsidRDefault="003E707C" w:rsidP="00DB7196">
      <w:pPr>
        <w:spacing w:line="240" w:lineRule="auto"/>
      </w:pPr>
      <w:r>
        <w:separator/>
      </w:r>
    </w:p>
  </w:endnote>
  <w:endnote w:type="continuationSeparator" w:id="0">
    <w:p w14:paraId="6FE891C6" w14:textId="77777777" w:rsidR="003E707C" w:rsidRDefault="003E707C" w:rsidP="00DB71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694ED1" w14:textId="77777777" w:rsidR="003E707C" w:rsidRDefault="003E707C" w:rsidP="00DB7196">
      <w:pPr>
        <w:spacing w:line="240" w:lineRule="auto"/>
      </w:pPr>
      <w:r>
        <w:separator/>
      </w:r>
    </w:p>
  </w:footnote>
  <w:footnote w:type="continuationSeparator" w:id="0">
    <w:p w14:paraId="0AD447D1" w14:textId="77777777" w:rsidR="003E707C" w:rsidRDefault="003E707C" w:rsidP="00DB71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B773D" w14:textId="77777777" w:rsidR="005B2117" w:rsidRDefault="005B2117">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3B53E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3E1">
      <w:rPr>
        <w:b/>
        <w:bCs/>
        <w:noProof/>
      </w:rPr>
      <w:t>6</w:t>
    </w:r>
    <w:r>
      <w:rPr>
        <w:b/>
        <w:bCs/>
        <w:sz w:val="24"/>
        <w:szCs w:val="24"/>
      </w:rPr>
      <w:fldChar w:fldCharType="end"/>
    </w:r>
  </w:p>
  <w:p w14:paraId="343A1DBA" w14:textId="77777777" w:rsidR="005B2117" w:rsidRDefault="005B2117" w:rsidP="00D104E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w:t>
    </w:r>
    <w:r w:rsidR="00B50B83">
      <w:rPr>
        <w:rFonts w:ascii="Calibri" w:hAnsi="Calibri"/>
        <w:color w:val="000000"/>
        <w:sz w:val="20"/>
        <w:szCs w:val="29"/>
      </w:rPr>
      <w:t>PO BOX 152</w:t>
    </w:r>
    <w:r>
      <w:rPr>
        <w:rFonts w:ascii="Calibri" w:hAnsi="Calibri"/>
        <w:color w:val="000000"/>
        <w:sz w:val="20"/>
        <w:szCs w:val="29"/>
      </w:rPr>
      <w:t xml:space="preserve"> Pinnacle NC 27043 </w:t>
    </w:r>
  </w:p>
  <w:p w14:paraId="349335BF" w14:textId="77777777" w:rsidR="005B2117" w:rsidRDefault="005B2117" w:rsidP="00BE125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w:t>
    </w:r>
    <w:r w:rsidR="005946B8">
      <w:rPr>
        <w:rFonts w:ascii="Calibri" w:hAnsi="Calibri"/>
        <w:color w:val="000000"/>
        <w:sz w:val="20"/>
        <w:szCs w:val="29"/>
      </w:rPr>
      <w:t>June 1st</w:t>
    </w:r>
    <w:r w:rsidR="008A2667">
      <w:rPr>
        <w:rFonts w:ascii="Calibri" w:hAnsi="Calibri"/>
        <w:color w:val="000000"/>
        <w:sz w:val="20"/>
        <w:szCs w:val="29"/>
      </w:rPr>
      <w:t>, 2018</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4ECC" w14:textId="77777777" w:rsidR="005B2117" w:rsidRDefault="005B2117">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9E46C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E46CA">
      <w:rPr>
        <w:b/>
        <w:bCs/>
        <w:noProof/>
      </w:rPr>
      <w:t>3</w:t>
    </w:r>
    <w:r>
      <w:rPr>
        <w:b/>
        <w:bCs/>
        <w:sz w:val="24"/>
        <w:szCs w:val="24"/>
      </w:rPr>
      <w:fldChar w:fldCharType="end"/>
    </w:r>
  </w:p>
  <w:p w14:paraId="64199D62" w14:textId="77777777" w:rsidR="005B2117" w:rsidRDefault="005B2117" w:rsidP="00D104E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1010 Pine Forest Drive Pinnacle NC 27043 </w:t>
    </w:r>
  </w:p>
  <w:p w14:paraId="45B7980F" w14:textId="77777777" w:rsidR="005B2117" w:rsidRDefault="005B2117" w:rsidP="00BE125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Please return by June 5th, 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3FA65" w14:textId="77777777" w:rsidR="005B2117" w:rsidRDefault="005B2117">
    <w:pPr>
      <w:pStyle w:val="Header"/>
      <w:jc w:val="center"/>
      <w:rPr>
        <w:b/>
        <w:bCs/>
        <w:sz w:val="24"/>
        <w:szCs w:val="24"/>
      </w:rPr>
    </w:pPr>
    <w:r w:rsidRPr="00A75A30">
      <w:rPr>
        <w:b/>
        <w:bCs/>
        <w:sz w:val="20"/>
        <w:szCs w:val="20"/>
      </w:rPr>
      <w:t>Participant Name: __________________________</w:t>
    </w:r>
    <w:r>
      <w:rPr>
        <w:bCs/>
        <w:sz w:val="20"/>
        <w:szCs w:val="20"/>
      </w:rPr>
      <w:t xml:space="preserve"> </w:t>
    </w:r>
    <w:r>
      <w:t xml:space="preserve">Page </w:t>
    </w:r>
    <w:r>
      <w:rPr>
        <w:b/>
        <w:bCs/>
        <w:sz w:val="24"/>
        <w:szCs w:val="24"/>
      </w:rPr>
      <w:fldChar w:fldCharType="begin"/>
    </w:r>
    <w:r>
      <w:rPr>
        <w:b/>
        <w:bCs/>
      </w:rPr>
      <w:instrText xml:space="preserve"> PAGE </w:instrText>
    </w:r>
    <w:r>
      <w:rPr>
        <w:b/>
        <w:bCs/>
        <w:sz w:val="24"/>
        <w:szCs w:val="24"/>
      </w:rPr>
      <w:fldChar w:fldCharType="separate"/>
    </w:r>
    <w:r w:rsidR="003B53E1">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53E1">
      <w:rPr>
        <w:b/>
        <w:bCs/>
        <w:noProof/>
      </w:rPr>
      <w:t>6</w:t>
    </w:r>
    <w:r>
      <w:rPr>
        <w:b/>
        <w:bCs/>
        <w:sz w:val="24"/>
        <w:szCs w:val="24"/>
      </w:rPr>
      <w:fldChar w:fldCharType="end"/>
    </w:r>
  </w:p>
  <w:p w14:paraId="13A9DF05" w14:textId="77777777" w:rsidR="005B2117" w:rsidRDefault="005B2117" w:rsidP="00D104E9">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Mail to: Jana Elliott </w:t>
    </w:r>
    <w:r w:rsidR="00B50B83">
      <w:rPr>
        <w:rFonts w:ascii="Calibri" w:hAnsi="Calibri"/>
        <w:color w:val="000000"/>
        <w:sz w:val="20"/>
        <w:szCs w:val="29"/>
      </w:rPr>
      <w:t>PO BOX 152</w:t>
    </w:r>
    <w:r>
      <w:rPr>
        <w:rFonts w:ascii="Calibri" w:hAnsi="Calibri"/>
        <w:color w:val="000000"/>
        <w:sz w:val="20"/>
        <w:szCs w:val="29"/>
      </w:rPr>
      <w:t xml:space="preserve"> Pinnacle NC 27043 </w:t>
    </w:r>
  </w:p>
  <w:p w14:paraId="76DD6CA0" w14:textId="77777777" w:rsidR="005B2117" w:rsidRDefault="005B2117" w:rsidP="00BE125F">
    <w:pPr>
      <w:pStyle w:val="NormalWeb"/>
      <w:spacing w:before="0" w:beforeAutospacing="0" w:after="0" w:afterAutospacing="0"/>
      <w:jc w:val="center"/>
      <w:rPr>
        <w:rFonts w:ascii="Calibri" w:hAnsi="Calibri"/>
        <w:color w:val="000000"/>
        <w:sz w:val="20"/>
        <w:szCs w:val="29"/>
      </w:rPr>
    </w:pPr>
    <w:r>
      <w:rPr>
        <w:rFonts w:ascii="Calibri" w:hAnsi="Calibri"/>
        <w:color w:val="000000"/>
        <w:sz w:val="20"/>
        <w:szCs w:val="29"/>
      </w:rPr>
      <w:t xml:space="preserve"> Fax to 336-994-2116  </w:t>
    </w:r>
    <w:r w:rsidR="005946B8">
      <w:rPr>
        <w:rFonts w:ascii="Calibri" w:hAnsi="Calibri"/>
        <w:color w:val="000000"/>
        <w:sz w:val="20"/>
        <w:szCs w:val="29"/>
      </w:rPr>
      <w:t xml:space="preserve"> Please return by June 1st</w:t>
    </w:r>
    <w:r w:rsidR="00DD55D3">
      <w:rPr>
        <w:rFonts w:ascii="Calibri" w:hAnsi="Calibri"/>
        <w:color w:val="000000"/>
        <w:sz w:val="20"/>
        <w:szCs w:val="29"/>
      </w:rPr>
      <w:t>, 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A3952"/>
    <w:multiLevelType w:val="hybridMultilevel"/>
    <w:tmpl w:val="588AFB44"/>
    <w:lvl w:ilvl="0" w:tplc="4594CCF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71A69"/>
    <w:multiLevelType w:val="hybridMultilevel"/>
    <w:tmpl w:val="EE3E61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16EAB"/>
    <w:multiLevelType w:val="hybridMultilevel"/>
    <w:tmpl w:val="C3621668"/>
    <w:lvl w:ilvl="0" w:tplc="50AA1C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204AE"/>
    <w:multiLevelType w:val="hybridMultilevel"/>
    <w:tmpl w:val="515243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E82022"/>
    <w:multiLevelType w:val="hybridMultilevel"/>
    <w:tmpl w:val="BE323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5920EB"/>
    <w:multiLevelType w:val="hybridMultilevel"/>
    <w:tmpl w:val="1890BD56"/>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C1749"/>
    <w:multiLevelType w:val="hybridMultilevel"/>
    <w:tmpl w:val="2548B95E"/>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8D1387"/>
    <w:multiLevelType w:val="hybridMultilevel"/>
    <w:tmpl w:val="916A16E6"/>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756E4F"/>
    <w:multiLevelType w:val="hybridMultilevel"/>
    <w:tmpl w:val="59E0383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B167CA4"/>
    <w:multiLevelType w:val="hybridMultilevel"/>
    <w:tmpl w:val="F4C0045C"/>
    <w:lvl w:ilvl="0" w:tplc="50AA1C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DDE4030"/>
    <w:multiLevelType w:val="hybridMultilevel"/>
    <w:tmpl w:val="FBD4845E"/>
    <w:lvl w:ilvl="0" w:tplc="4594CCF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3250C9E"/>
    <w:multiLevelType w:val="hybridMultilevel"/>
    <w:tmpl w:val="137CF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5643504"/>
    <w:multiLevelType w:val="hybridMultilevel"/>
    <w:tmpl w:val="DE98FA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C57FEA"/>
    <w:multiLevelType w:val="hybridMultilevel"/>
    <w:tmpl w:val="23829602"/>
    <w:lvl w:ilvl="0" w:tplc="50AA1C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DA4A61"/>
    <w:multiLevelType w:val="hybridMultilevel"/>
    <w:tmpl w:val="80825F34"/>
    <w:lvl w:ilvl="0" w:tplc="4594CCF4">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7618FD"/>
    <w:multiLevelType w:val="hybridMultilevel"/>
    <w:tmpl w:val="C08E8D04"/>
    <w:lvl w:ilvl="0" w:tplc="982E98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0300A6"/>
    <w:multiLevelType w:val="hybridMultilevel"/>
    <w:tmpl w:val="39200192"/>
    <w:lvl w:ilvl="0" w:tplc="50AA1C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2B7F9E"/>
    <w:multiLevelType w:val="hybridMultilevel"/>
    <w:tmpl w:val="256ABADA"/>
    <w:lvl w:ilvl="0" w:tplc="50AA1C6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8D2FD4"/>
    <w:multiLevelType w:val="hybridMultilevel"/>
    <w:tmpl w:val="2CDE8518"/>
    <w:lvl w:ilvl="0" w:tplc="4594CCF4">
      <w:start w:val="1"/>
      <w:numFmt w:val="bullet"/>
      <w:lvlText w:val=""/>
      <w:lvlJc w:val="left"/>
      <w:pPr>
        <w:ind w:left="720" w:hanging="360"/>
      </w:pPr>
      <w:rPr>
        <w:rFonts w:ascii="Wingdings" w:hAnsi="Wingdings"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4"/>
  </w:num>
  <w:num w:numId="5">
    <w:abstractNumId w:val="0"/>
  </w:num>
  <w:num w:numId="6">
    <w:abstractNumId w:val="15"/>
  </w:num>
  <w:num w:numId="7">
    <w:abstractNumId w:val="9"/>
  </w:num>
  <w:num w:numId="8">
    <w:abstractNumId w:val="13"/>
  </w:num>
  <w:num w:numId="9">
    <w:abstractNumId w:val="17"/>
  </w:num>
  <w:num w:numId="10">
    <w:abstractNumId w:val="16"/>
  </w:num>
  <w:num w:numId="11">
    <w:abstractNumId w:val="2"/>
  </w:num>
  <w:num w:numId="12">
    <w:abstractNumId w:val="3"/>
  </w:num>
  <w:num w:numId="13">
    <w:abstractNumId w:val="12"/>
  </w:num>
  <w:num w:numId="14">
    <w:abstractNumId w:val="11"/>
  </w:num>
  <w:num w:numId="15">
    <w:abstractNumId w:val="1"/>
  </w:num>
  <w:num w:numId="16">
    <w:abstractNumId w:val="6"/>
  </w:num>
  <w:num w:numId="17">
    <w:abstractNumId w:val="7"/>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073"/>
    <w:rsid w:val="00020F55"/>
    <w:rsid w:val="00025DE0"/>
    <w:rsid w:val="000276D7"/>
    <w:rsid w:val="000349F6"/>
    <w:rsid w:val="00037175"/>
    <w:rsid w:val="00041572"/>
    <w:rsid w:val="00043C92"/>
    <w:rsid w:val="0004415C"/>
    <w:rsid w:val="000477CF"/>
    <w:rsid w:val="00066BC0"/>
    <w:rsid w:val="000B2CDC"/>
    <w:rsid w:val="000C3677"/>
    <w:rsid w:val="000D366C"/>
    <w:rsid w:val="000D4425"/>
    <w:rsid w:val="000E55DF"/>
    <w:rsid w:val="000F1058"/>
    <w:rsid w:val="00101170"/>
    <w:rsid w:val="00114A87"/>
    <w:rsid w:val="00124B1B"/>
    <w:rsid w:val="001268FB"/>
    <w:rsid w:val="001328CC"/>
    <w:rsid w:val="0014140E"/>
    <w:rsid w:val="001474B9"/>
    <w:rsid w:val="00147E1D"/>
    <w:rsid w:val="001538A6"/>
    <w:rsid w:val="00153E58"/>
    <w:rsid w:val="00180BB6"/>
    <w:rsid w:val="00195C6D"/>
    <w:rsid w:val="0019677A"/>
    <w:rsid w:val="001A0537"/>
    <w:rsid w:val="001A4F97"/>
    <w:rsid w:val="001A710D"/>
    <w:rsid w:val="001B2520"/>
    <w:rsid w:val="001B6867"/>
    <w:rsid w:val="001B7957"/>
    <w:rsid w:val="001D1835"/>
    <w:rsid w:val="001D3507"/>
    <w:rsid w:val="001F6D7F"/>
    <w:rsid w:val="00203C3E"/>
    <w:rsid w:val="0021225B"/>
    <w:rsid w:val="0021272A"/>
    <w:rsid w:val="00216BA5"/>
    <w:rsid w:val="0023371B"/>
    <w:rsid w:val="002370A8"/>
    <w:rsid w:val="00240AE0"/>
    <w:rsid w:val="0024280C"/>
    <w:rsid w:val="00265E89"/>
    <w:rsid w:val="00273BDA"/>
    <w:rsid w:val="00282BD4"/>
    <w:rsid w:val="002C29F3"/>
    <w:rsid w:val="002C3654"/>
    <w:rsid w:val="002C5FE7"/>
    <w:rsid w:val="002E1B1B"/>
    <w:rsid w:val="002E5C03"/>
    <w:rsid w:val="002E67D3"/>
    <w:rsid w:val="003030A5"/>
    <w:rsid w:val="00331BA0"/>
    <w:rsid w:val="003370DE"/>
    <w:rsid w:val="00343297"/>
    <w:rsid w:val="00364C9C"/>
    <w:rsid w:val="0038041F"/>
    <w:rsid w:val="00381D4F"/>
    <w:rsid w:val="00393664"/>
    <w:rsid w:val="003A0994"/>
    <w:rsid w:val="003B53E1"/>
    <w:rsid w:val="003C1F34"/>
    <w:rsid w:val="003E707C"/>
    <w:rsid w:val="003F1CFA"/>
    <w:rsid w:val="003F36B4"/>
    <w:rsid w:val="00404C5F"/>
    <w:rsid w:val="0041184F"/>
    <w:rsid w:val="004274E4"/>
    <w:rsid w:val="00432379"/>
    <w:rsid w:val="00440F64"/>
    <w:rsid w:val="00445C1D"/>
    <w:rsid w:val="00452025"/>
    <w:rsid w:val="00466B4F"/>
    <w:rsid w:val="00466F0C"/>
    <w:rsid w:val="00474A99"/>
    <w:rsid w:val="00485FAB"/>
    <w:rsid w:val="0048627A"/>
    <w:rsid w:val="004C4191"/>
    <w:rsid w:val="004E19B9"/>
    <w:rsid w:val="004F3EA8"/>
    <w:rsid w:val="004F48BE"/>
    <w:rsid w:val="004F4BC6"/>
    <w:rsid w:val="005058F6"/>
    <w:rsid w:val="00507A06"/>
    <w:rsid w:val="00513D12"/>
    <w:rsid w:val="005149EA"/>
    <w:rsid w:val="005202DF"/>
    <w:rsid w:val="00537FAA"/>
    <w:rsid w:val="00541D8D"/>
    <w:rsid w:val="00544D6F"/>
    <w:rsid w:val="00553AED"/>
    <w:rsid w:val="00575806"/>
    <w:rsid w:val="005946B8"/>
    <w:rsid w:val="005B2117"/>
    <w:rsid w:val="005D24FF"/>
    <w:rsid w:val="00613633"/>
    <w:rsid w:val="00673FF9"/>
    <w:rsid w:val="00690444"/>
    <w:rsid w:val="006B08D4"/>
    <w:rsid w:val="006E02DB"/>
    <w:rsid w:val="00700A73"/>
    <w:rsid w:val="00701858"/>
    <w:rsid w:val="0070191C"/>
    <w:rsid w:val="00731162"/>
    <w:rsid w:val="007357BB"/>
    <w:rsid w:val="00736A2D"/>
    <w:rsid w:val="00737AEA"/>
    <w:rsid w:val="007438D0"/>
    <w:rsid w:val="00781777"/>
    <w:rsid w:val="007859CD"/>
    <w:rsid w:val="0079252F"/>
    <w:rsid w:val="0079782A"/>
    <w:rsid w:val="007B26CE"/>
    <w:rsid w:val="007B3DED"/>
    <w:rsid w:val="007B4571"/>
    <w:rsid w:val="007E5A8A"/>
    <w:rsid w:val="007F0DC9"/>
    <w:rsid w:val="007F64E0"/>
    <w:rsid w:val="00815AA7"/>
    <w:rsid w:val="008234D0"/>
    <w:rsid w:val="0084634A"/>
    <w:rsid w:val="0085454B"/>
    <w:rsid w:val="00861F18"/>
    <w:rsid w:val="00871F0C"/>
    <w:rsid w:val="008723EE"/>
    <w:rsid w:val="0088263D"/>
    <w:rsid w:val="0088349F"/>
    <w:rsid w:val="00890022"/>
    <w:rsid w:val="00890027"/>
    <w:rsid w:val="008954F5"/>
    <w:rsid w:val="00895D8C"/>
    <w:rsid w:val="008A2667"/>
    <w:rsid w:val="008A3F62"/>
    <w:rsid w:val="008A7DEF"/>
    <w:rsid w:val="008C4766"/>
    <w:rsid w:val="008D1702"/>
    <w:rsid w:val="008D37FA"/>
    <w:rsid w:val="008D5DDD"/>
    <w:rsid w:val="008E0402"/>
    <w:rsid w:val="008E63A2"/>
    <w:rsid w:val="008F1449"/>
    <w:rsid w:val="0091445B"/>
    <w:rsid w:val="00927384"/>
    <w:rsid w:val="00946D61"/>
    <w:rsid w:val="0096267C"/>
    <w:rsid w:val="009720A1"/>
    <w:rsid w:val="009723B4"/>
    <w:rsid w:val="009859E1"/>
    <w:rsid w:val="0099392B"/>
    <w:rsid w:val="009A16BE"/>
    <w:rsid w:val="009A2B95"/>
    <w:rsid w:val="009B7555"/>
    <w:rsid w:val="009D30D8"/>
    <w:rsid w:val="009D6559"/>
    <w:rsid w:val="009E46CA"/>
    <w:rsid w:val="009F1A42"/>
    <w:rsid w:val="009F7B7E"/>
    <w:rsid w:val="00A06BEA"/>
    <w:rsid w:val="00A32E80"/>
    <w:rsid w:val="00A75A30"/>
    <w:rsid w:val="00A77856"/>
    <w:rsid w:val="00A77B3E"/>
    <w:rsid w:val="00AA50C7"/>
    <w:rsid w:val="00AB4B8C"/>
    <w:rsid w:val="00AE29CA"/>
    <w:rsid w:val="00AE7D35"/>
    <w:rsid w:val="00AF367F"/>
    <w:rsid w:val="00B06B18"/>
    <w:rsid w:val="00B11031"/>
    <w:rsid w:val="00B13A3E"/>
    <w:rsid w:val="00B33DCE"/>
    <w:rsid w:val="00B459B5"/>
    <w:rsid w:val="00B45ABF"/>
    <w:rsid w:val="00B46F52"/>
    <w:rsid w:val="00B50B83"/>
    <w:rsid w:val="00B52539"/>
    <w:rsid w:val="00B52C21"/>
    <w:rsid w:val="00B66D1B"/>
    <w:rsid w:val="00B87ED0"/>
    <w:rsid w:val="00BA558A"/>
    <w:rsid w:val="00BA6C08"/>
    <w:rsid w:val="00BC7FFB"/>
    <w:rsid w:val="00BE125F"/>
    <w:rsid w:val="00BE20B7"/>
    <w:rsid w:val="00BE318F"/>
    <w:rsid w:val="00C25EAD"/>
    <w:rsid w:val="00C51A9D"/>
    <w:rsid w:val="00C67B9B"/>
    <w:rsid w:val="00C8550A"/>
    <w:rsid w:val="00CB15C9"/>
    <w:rsid w:val="00CF3F69"/>
    <w:rsid w:val="00D013B7"/>
    <w:rsid w:val="00D104E9"/>
    <w:rsid w:val="00D16CD2"/>
    <w:rsid w:val="00D40A83"/>
    <w:rsid w:val="00D43C4E"/>
    <w:rsid w:val="00D47D5F"/>
    <w:rsid w:val="00D5026E"/>
    <w:rsid w:val="00D57BDF"/>
    <w:rsid w:val="00D64890"/>
    <w:rsid w:val="00D65F2D"/>
    <w:rsid w:val="00D73D97"/>
    <w:rsid w:val="00DA0185"/>
    <w:rsid w:val="00DB6F9E"/>
    <w:rsid w:val="00DB7196"/>
    <w:rsid w:val="00DC2A1F"/>
    <w:rsid w:val="00DD55D3"/>
    <w:rsid w:val="00DF5A71"/>
    <w:rsid w:val="00E16F37"/>
    <w:rsid w:val="00E34FBC"/>
    <w:rsid w:val="00E56669"/>
    <w:rsid w:val="00E57C22"/>
    <w:rsid w:val="00E626E3"/>
    <w:rsid w:val="00E67A29"/>
    <w:rsid w:val="00E81C24"/>
    <w:rsid w:val="00E943D7"/>
    <w:rsid w:val="00E976C0"/>
    <w:rsid w:val="00EA2130"/>
    <w:rsid w:val="00F01716"/>
    <w:rsid w:val="00F054A9"/>
    <w:rsid w:val="00F17977"/>
    <w:rsid w:val="00F35EDB"/>
    <w:rsid w:val="00F364EB"/>
    <w:rsid w:val="00F45ACA"/>
    <w:rsid w:val="00F672D8"/>
    <w:rsid w:val="00F8137B"/>
    <w:rsid w:val="00F83A8D"/>
    <w:rsid w:val="00F8495F"/>
    <w:rsid w:val="00F8789E"/>
    <w:rsid w:val="00FE6203"/>
    <w:rsid w:val="00FF2C44"/>
    <w:rsid w:val="00FF75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B810F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A77856"/>
  </w:style>
  <w:style w:type="paragraph" w:styleId="Header">
    <w:name w:val="header"/>
    <w:basedOn w:val="Normal"/>
    <w:link w:val="HeaderChar"/>
    <w:uiPriority w:val="99"/>
    <w:unhideWhenUsed/>
    <w:rsid w:val="00DB7196"/>
    <w:pPr>
      <w:tabs>
        <w:tab w:val="center" w:pos="4680"/>
        <w:tab w:val="right" w:pos="9360"/>
      </w:tabs>
    </w:pPr>
  </w:style>
  <w:style w:type="character" w:customStyle="1" w:styleId="HeaderChar">
    <w:name w:val="Header Char"/>
    <w:link w:val="Header"/>
    <w:uiPriority w:val="99"/>
    <w:rsid w:val="00DB7196"/>
    <w:rPr>
      <w:rFonts w:ascii="Arial" w:eastAsia="Arial" w:hAnsi="Arial" w:cs="Arial"/>
      <w:color w:val="000000"/>
      <w:sz w:val="22"/>
      <w:szCs w:val="22"/>
    </w:rPr>
  </w:style>
  <w:style w:type="paragraph" w:styleId="Footer">
    <w:name w:val="footer"/>
    <w:basedOn w:val="Normal"/>
    <w:link w:val="FooterChar"/>
    <w:uiPriority w:val="99"/>
    <w:unhideWhenUsed/>
    <w:rsid w:val="00DB7196"/>
    <w:pPr>
      <w:tabs>
        <w:tab w:val="center" w:pos="4680"/>
        <w:tab w:val="right" w:pos="9360"/>
      </w:tabs>
    </w:pPr>
  </w:style>
  <w:style w:type="character" w:customStyle="1" w:styleId="FooterChar">
    <w:name w:val="Footer Char"/>
    <w:link w:val="Footer"/>
    <w:uiPriority w:val="99"/>
    <w:rsid w:val="00DB7196"/>
    <w:rPr>
      <w:rFonts w:ascii="Arial" w:eastAsia="Arial" w:hAnsi="Arial" w:cs="Arial"/>
      <w:color w:val="000000"/>
      <w:sz w:val="22"/>
      <w:szCs w:val="22"/>
    </w:rPr>
  </w:style>
  <w:style w:type="paragraph" w:styleId="BalloonText">
    <w:name w:val="Balloon Text"/>
    <w:basedOn w:val="Normal"/>
    <w:link w:val="BalloonTextChar"/>
    <w:uiPriority w:val="99"/>
    <w:semiHidden/>
    <w:unhideWhenUsed/>
    <w:rsid w:val="00F35EDB"/>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F35EDB"/>
    <w:rPr>
      <w:rFonts w:ascii="Tahoma" w:eastAsia="Arial" w:hAnsi="Tahoma" w:cs="Tahoma"/>
      <w:color w:val="000000"/>
      <w:sz w:val="16"/>
      <w:szCs w:val="16"/>
    </w:rPr>
  </w:style>
  <w:style w:type="paragraph" w:styleId="NormalWeb">
    <w:name w:val="Normal (Web)"/>
    <w:basedOn w:val="Normal"/>
    <w:uiPriority w:val="99"/>
    <w:unhideWhenUsed/>
    <w:rsid w:val="00D104E9"/>
    <w:pPr>
      <w:spacing w:before="100" w:beforeAutospacing="1" w:after="100" w:afterAutospacing="1" w:line="240" w:lineRule="auto"/>
    </w:pPr>
    <w:rPr>
      <w:rFonts w:ascii="Times New Roman" w:eastAsia="Batang" w:hAnsi="Times New Roman" w:cs="Calibri"/>
      <w:color w:val="auto"/>
      <w:sz w:val="24"/>
      <w:szCs w:val="24"/>
      <w:lang w:eastAsia="ko-KR"/>
    </w:rPr>
  </w:style>
  <w:style w:type="character" w:customStyle="1" w:styleId="wsite-text2">
    <w:name w:val="wsite-text2"/>
    <w:rsid w:val="0021225B"/>
    <w:rPr>
      <w:rFonts w:ascii="Tahoma" w:hAnsi="Tahoma" w:cs="Tahoma" w:hint="default"/>
      <w:b w:val="0"/>
      <w:bCs w:val="0"/>
      <w:strike w:val="0"/>
      <w:dstrike w:val="0"/>
      <w:vanish w:val="0"/>
      <w:webHidden w:val="0"/>
      <w:color w:val="868686"/>
      <w:sz w:val="18"/>
      <w:szCs w:val="18"/>
      <w:u w:val="none"/>
      <w:effect w:val="none"/>
      <w:specVanish w:val="0"/>
    </w:rPr>
  </w:style>
  <w:style w:type="table" w:customStyle="1" w:styleId="Style1">
    <w:name w:val="Style1"/>
    <w:basedOn w:val="TableNormal"/>
    <w:rsid w:val="00343297"/>
    <w:tblPr>
      <w:tblInd w:w="0" w:type="dxa"/>
      <w:tblCellMar>
        <w:top w:w="0" w:type="dxa"/>
        <w:left w:w="108" w:type="dxa"/>
        <w:bottom w:w="0" w:type="dxa"/>
        <w:right w:w="108" w:type="dxa"/>
      </w:tblCellMar>
    </w:tblPr>
    <w:tcPr>
      <w:shd w:val="clear" w:color="auto" w:fill="auto"/>
    </w:tcPr>
  </w:style>
  <w:style w:type="table" w:styleId="TableGrid">
    <w:name w:val="Table Grid"/>
    <w:basedOn w:val="TableNormal"/>
    <w:uiPriority w:val="59"/>
    <w:rsid w:val="0034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4571"/>
    <w:pPr>
      <w:ind w:left="720"/>
      <w:contextualSpacing/>
    </w:pPr>
  </w:style>
  <w:style w:type="table" w:customStyle="1" w:styleId="TableGrid1">
    <w:name w:val="Table Grid1"/>
    <w:basedOn w:val="TableNormal"/>
    <w:next w:val="TableGrid"/>
    <w:uiPriority w:val="59"/>
    <w:rsid w:val="00282BD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D43C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658301">
      <w:bodyDiv w:val="1"/>
      <w:marLeft w:val="0"/>
      <w:marRight w:val="0"/>
      <w:marTop w:val="0"/>
      <w:marBottom w:val="0"/>
      <w:divBdr>
        <w:top w:val="none" w:sz="0" w:space="0" w:color="auto"/>
        <w:left w:val="none" w:sz="0" w:space="0" w:color="auto"/>
        <w:bottom w:val="none" w:sz="0" w:space="0" w:color="auto"/>
        <w:right w:val="none" w:sz="0" w:space="0" w:color="auto"/>
      </w:divBdr>
    </w:div>
    <w:div w:id="354623391">
      <w:bodyDiv w:val="1"/>
      <w:marLeft w:val="0"/>
      <w:marRight w:val="0"/>
      <w:marTop w:val="0"/>
      <w:marBottom w:val="0"/>
      <w:divBdr>
        <w:top w:val="none" w:sz="0" w:space="0" w:color="auto"/>
        <w:left w:val="none" w:sz="0" w:space="0" w:color="auto"/>
        <w:bottom w:val="none" w:sz="0" w:space="0" w:color="auto"/>
        <w:right w:val="none" w:sz="0" w:space="0" w:color="auto"/>
      </w:divBdr>
    </w:div>
    <w:div w:id="473912905">
      <w:bodyDiv w:val="1"/>
      <w:marLeft w:val="0"/>
      <w:marRight w:val="0"/>
      <w:marTop w:val="0"/>
      <w:marBottom w:val="0"/>
      <w:divBdr>
        <w:top w:val="none" w:sz="0" w:space="0" w:color="auto"/>
        <w:left w:val="none" w:sz="0" w:space="0" w:color="auto"/>
        <w:bottom w:val="none" w:sz="0" w:space="0" w:color="auto"/>
        <w:right w:val="none" w:sz="0" w:space="0" w:color="auto"/>
      </w:divBdr>
    </w:div>
    <w:div w:id="520247726">
      <w:bodyDiv w:val="1"/>
      <w:marLeft w:val="0"/>
      <w:marRight w:val="0"/>
      <w:marTop w:val="0"/>
      <w:marBottom w:val="0"/>
      <w:divBdr>
        <w:top w:val="none" w:sz="0" w:space="0" w:color="auto"/>
        <w:left w:val="none" w:sz="0" w:space="0" w:color="auto"/>
        <w:bottom w:val="none" w:sz="0" w:space="0" w:color="auto"/>
        <w:right w:val="none" w:sz="0" w:space="0" w:color="auto"/>
      </w:divBdr>
      <w:divsChild>
        <w:div w:id="1685865658">
          <w:marLeft w:val="0"/>
          <w:marRight w:val="0"/>
          <w:marTop w:val="0"/>
          <w:marBottom w:val="0"/>
          <w:divBdr>
            <w:top w:val="none" w:sz="0" w:space="0" w:color="auto"/>
            <w:left w:val="none" w:sz="0" w:space="0" w:color="auto"/>
            <w:bottom w:val="none" w:sz="0" w:space="0" w:color="auto"/>
            <w:right w:val="none" w:sz="0" w:space="0" w:color="auto"/>
          </w:divBdr>
          <w:divsChild>
            <w:div w:id="444933489">
              <w:marLeft w:val="0"/>
              <w:marRight w:val="0"/>
              <w:marTop w:val="0"/>
              <w:marBottom w:val="0"/>
              <w:divBdr>
                <w:top w:val="none" w:sz="0" w:space="0" w:color="auto"/>
                <w:left w:val="none" w:sz="0" w:space="0" w:color="auto"/>
                <w:bottom w:val="none" w:sz="0" w:space="0" w:color="auto"/>
                <w:right w:val="none" w:sz="0" w:space="0" w:color="auto"/>
              </w:divBdr>
              <w:divsChild>
                <w:div w:id="1887402537">
                  <w:marLeft w:val="0"/>
                  <w:marRight w:val="0"/>
                  <w:marTop w:val="0"/>
                  <w:marBottom w:val="0"/>
                  <w:divBdr>
                    <w:top w:val="none" w:sz="0" w:space="0" w:color="auto"/>
                    <w:left w:val="none" w:sz="0" w:space="0" w:color="auto"/>
                    <w:bottom w:val="none" w:sz="0" w:space="0" w:color="auto"/>
                    <w:right w:val="none" w:sz="0" w:space="0" w:color="auto"/>
                  </w:divBdr>
                  <w:divsChild>
                    <w:div w:id="963652540">
                      <w:marLeft w:val="0"/>
                      <w:marRight w:val="0"/>
                      <w:marTop w:val="0"/>
                      <w:marBottom w:val="0"/>
                      <w:divBdr>
                        <w:top w:val="none" w:sz="0" w:space="0" w:color="auto"/>
                        <w:left w:val="none" w:sz="0" w:space="0" w:color="auto"/>
                        <w:bottom w:val="none" w:sz="0" w:space="0" w:color="auto"/>
                        <w:right w:val="none" w:sz="0" w:space="0" w:color="auto"/>
                      </w:divBdr>
                      <w:divsChild>
                        <w:div w:id="1169904674">
                          <w:marLeft w:val="0"/>
                          <w:marRight w:val="0"/>
                          <w:marTop w:val="0"/>
                          <w:marBottom w:val="0"/>
                          <w:divBdr>
                            <w:top w:val="none" w:sz="0" w:space="0" w:color="auto"/>
                            <w:left w:val="none" w:sz="0" w:space="0" w:color="auto"/>
                            <w:bottom w:val="none" w:sz="0" w:space="0" w:color="auto"/>
                            <w:right w:val="none" w:sz="0" w:space="0" w:color="auto"/>
                          </w:divBdr>
                          <w:divsChild>
                            <w:div w:id="1811559119">
                              <w:marLeft w:val="0"/>
                              <w:marRight w:val="0"/>
                              <w:marTop w:val="0"/>
                              <w:marBottom w:val="0"/>
                              <w:divBdr>
                                <w:top w:val="none" w:sz="0" w:space="0" w:color="auto"/>
                                <w:left w:val="none" w:sz="0" w:space="0" w:color="auto"/>
                                <w:bottom w:val="none" w:sz="0" w:space="0" w:color="auto"/>
                                <w:right w:val="none" w:sz="0" w:space="0" w:color="auto"/>
                              </w:divBdr>
                              <w:divsChild>
                                <w:div w:id="722484301">
                                  <w:marLeft w:val="0"/>
                                  <w:marRight w:val="0"/>
                                  <w:marTop w:val="0"/>
                                  <w:marBottom w:val="0"/>
                                  <w:divBdr>
                                    <w:top w:val="none" w:sz="0" w:space="0" w:color="auto"/>
                                    <w:left w:val="none" w:sz="0" w:space="0" w:color="auto"/>
                                    <w:bottom w:val="none" w:sz="0" w:space="0" w:color="auto"/>
                                    <w:right w:val="none" w:sz="0" w:space="0" w:color="auto"/>
                                  </w:divBdr>
                                  <w:divsChild>
                                    <w:div w:id="1874532255">
                                      <w:marLeft w:val="0"/>
                                      <w:marRight w:val="0"/>
                                      <w:marTop w:val="0"/>
                                      <w:marBottom w:val="0"/>
                                      <w:divBdr>
                                        <w:top w:val="none" w:sz="0" w:space="0" w:color="auto"/>
                                        <w:left w:val="none" w:sz="0" w:space="0" w:color="auto"/>
                                        <w:bottom w:val="none" w:sz="0" w:space="0" w:color="auto"/>
                                        <w:right w:val="none" w:sz="0" w:space="0" w:color="auto"/>
                                      </w:divBdr>
                                      <w:divsChild>
                                        <w:div w:id="425423679">
                                          <w:marLeft w:val="0"/>
                                          <w:marRight w:val="0"/>
                                          <w:marTop w:val="0"/>
                                          <w:marBottom w:val="0"/>
                                          <w:divBdr>
                                            <w:top w:val="none" w:sz="0" w:space="0" w:color="auto"/>
                                            <w:left w:val="none" w:sz="0" w:space="0" w:color="auto"/>
                                            <w:bottom w:val="none" w:sz="0" w:space="0" w:color="auto"/>
                                            <w:right w:val="none" w:sz="0" w:space="0" w:color="auto"/>
                                          </w:divBdr>
                                          <w:divsChild>
                                            <w:div w:id="1755858906">
                                              <w:marLeft w:val="0"/>
                                              <w:marRight w:val="0"/>
                                              <w:marTop w:val="0"/>
                                              <w:marBottom w:val="540"/>
                                              <w:divBdr>
                                                <w:top w:val="none" w:sz="0" w:space="0" w:color="auto"/>
                                                <w:left w:val="none" w:sz="0" w:space="0" w:color="auto"/>
                                                <w:bottom w:val="none" w:sz="0" w:space="0" w:color="auto"/>
                                                <w:right w:val="none" w:sz="0" w:space="0" w:color="auto"/>
                                              </w:divBdr>
                                              <w:divsChild>
                                                <w:div w:id="1497382005">
                                                  <w:marLeft w:val="0"/>
                                                  <w:marRight w:val="0"/>
                                                  <w:marTop w:val="0"/>
                                                  <w:marBottom w:val="0"/>
                                                  <w:divBdr>
                                                    <w:top w:val="none" w:sz="0" w:space="0" w:color="auto"/>
                                                    <w:left w:val="none" w:sz="0" w:space="0" w:color="auto"/>
                                                    <w:bottom w:val="none" w:sz="0" w:space="0" w:color="auto"/>
                                                    <w:right w:val="none" w:sz="0" w:space="0" w:color="auto"/>
                                                  </w:divBdr>
                                                  <w:divsChild>
                                                    <w:div w:id="1583877090">
                                                      <w:marLeft w:val="0"/>
                                                      <w:marRight w:val="0"/>
                                                      <w:marTop w:val="0"/>
                                                      <w:marBottom w:val="0"/>
                                                      <w:divBdr>
                                                        <w:top w:val="none" w:sz="0" w:space="0" w:color="auto"/>
                                                        <w:left w:val="none" w:sz="0" w:space="0" w:color="auto"/>
                                                        <w:bottom w:val="none" w:sz="0" w:space="0" w:color="auto"/>
                                                        <w:right w:val="none" w:sz="0" w:space="0" w:color="auto"/>
                                                      </w:divBdr>
                                                      <w:divsChild>
                                                        <w:div w:id="1937713112">
                                                          <w:marLeft w:val="0"/>
                                                          <w:marRight w:val="0"/>
                                                          <w:marTop w:val="0"/>
                                                          <w:marBottom w:val="0"/>
                                                          <w:divBdr>
                                                            <w:top w:val="none" w:sz="0" w:space="0" w:color="auto"/>
                                                            <w:left w:val="none" w:sz="0" w:space="0" w:color="auto"/>
                                                            <w:bottom w:val="none" w:sz="0" w:space="0" w:color="auto"/>
                                                            <w:right w:val="none" w:sz="0" w:space="0" w:color="auto"/>
                                                          </w:divBdr>
                                                        </w:div>
                                                        <w:div w:id="4990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7010260">
      <w:bodyDiv w:val="1"/>
      <w:marLeft w:val="0"/>
      <w:marRight w:val="0"/>
      <w:marTop w:val="0"/>
      <w:marBottom w:val="0"/>
      <w:divBdr>
        <w:top w:val="none" w:sz="0" w:space="0" w:color="auto"/>
        <w:left w:val="none" w:sz="0" w:space="0" w:color="auto"/>
        <w:bottom w:val="none" w:sz="0" w:space="0" w:color="auto"/>
        <w:right w:val="none" w:sz="0" w:space="0" w:color="auto"/>
      </w:divBdr>
    </w:div>
    <w:div w:id="620452242">
      <w:bodyDiv w:val="1"/>
      <w:marLeft w:val="0"/>
      <w:marRight w:val="0"/>
      <w:marTop w:val="0"/>
      <w:marBottom w:val="0"/>
      <w:divBdr>
        <w:top w:val="none" w:sz="0" w:space="0" w:color="auto"/>
        <w:left w:val="none" w:sz="0" w:space="0" w:color="auto"/>
        <w:bottom w:val="none" w:sz="0" w:space="0" w:color="auto"/>
        <w:right w:val="none" w:sz="0" w:space="0" w:color="auto"/>
      </w:divBdr>
    </w:div>
    <w:div w:id="699166800">
      <w:bodyDiv w:val="1"/>
      <w:marLeft w:val="0"/>
      <w:marRight w:val="0"/>
      <w:marTop w:val="0"/>
      <w:marBottom w:val="0"/>
      <w:divBdr>
        <w:top w:val="none" w:sz="0" w:space="0" w:color="auto"/>
        <w:left w:val="none" w:sz="0" w:space="0" w:color="auto"/>
        <w:bottom w:val="none" w:sz="0" w:space="0" w:color="auto"/>
        <w:right w:val="none" w:sz="0" w:space="0" w:color="auto"/>
      </w:divBdr>
    </w:div>
    <w:div w:id="793910897">
      <w:bodyDiv w:val="1"/>
      <w:marLeft w:val="0"/>
      <w:marRight w:val="0"/>
      <w:marTop w:val="0"/>
      <w:marBottom w:val="0"/>
      <w:divBdr>
        <w:top w:val="none" w:sz="0" w:space="0" w:color="auto"/>
        <w:left w:val="none" w:sz="0" w:space="0" w:color="auto"/>
        <w:bottom w:val="none" w:sz="0" w:space="0" w:color="auto"/>
        <w:right w:val="none" w:sz="0" w:space="0" w:color="auto"/>
      </w:divBdr>
    </w:div>
    <w:div w:id="943655713">
      <w:bodyDiv w:val="1"/>
      <w:marLeft w:val="0"/>
      <w:marRight w:val="0"/>
      <w:marTop w:val="0"/>
      <w:marBottom w:val="0"/>
      <w:divBdr>
        <w:top w:val="none" w:sz="0" w:space="0" w:color="auto"/>
        <w:left w:val="none" w:sz="0" w:space="0" w:color="auto"/>
        <w:bottom w:val="none" w:sz="0" w:space="0" w:color="auto"/>
        <w:right w:val="none" w:sz="0" w:space="0" w:color="auto"/>
      </w:divBdr>
    </w:div>
    <w:div w:id="1140609307">
      <w:bodyDiv w:val="1"/>
      <w:marLeft w:val="0"/>
      <w:marRight w:val="0"/>
      <w:marTop w:val="0"/>
      <w:marBottom w:val="0"/>
      <w:divBdr>
        <w:top w:val="none" w:sz="0" w:space="0" w:color="auto"/>
        <w:left w:val="none" w:sz="0" w:space="0" w:color="auto"/>
        <w:bottom w:val="none" w:sz="0" w:space="0" w:color="auto"/>
        <w:right w:val="none" w:sz="0" w:space="0" w:color="auto"/>
      </w:divBdr>
    </w:div>
    <w:div w:id="20330695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83BCCDA-B78E-D84A-A523-8EB19883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2198</Words>
  <Characters>12535</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Camp Dates: July 9th-13th, 2012</vt:lpstr>
    </vt:vector>
  </TitlesOfParts>
  <Company/>
  <LinksUpToDate>false</LinksUpToDate>
  <CharactersWithSpaces>14704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Dates: July 9th-13th, 2012</dc:title>
  <dc:creator>XEROX CORPORATION</dc:creator>
  <cp:lastModifiedBy>Stacey Worthington</cp:lastModifiedBy>
  <cp:revision>2</cp:revision>
  <cp:lastPrinted>2016-06-30T11:48:00Z</cp:lastPrinted>
  <dcterms:created xsi:type="dcterms:W3CDTF">2018-03-05T21:13:00Z</dcterms:created>
  <dcterms:modified xsi:type="dcterms:W3CDTF">2018-03-05T21:13:00Z</dcterms:modified>
</cp:coreProperties>
</file>